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E8184F" w:rsidRPr="00432686" w:rsidTr="00432686">
        <w:trPr>
          <w:trHeight w:val="1418"/>
        </w:trPr>
        <w:tc>
          <w:tcPr>
            <w:tcW w:w="4785" w:type="dxa"/>
          </w:tcPr>
          <w:p w:rsidR="0080237B" w:rsidRDefault="00E8184F" w:rsidP="008023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84F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 xml:space="preserve"> с педагогическим Советом</w:t>
            </w:r>
          </w:p>
          <w:p w:rsidR="00E167D8" w:rsidRDefault="00E167D8" w:rsidP="008023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№ 16 «Ягодка» ЯМР</w:t>
            </w:r>
          </w:p>
          <w:p w:rsidR="0080237B" w:rsidRDefault="0080237B" w:rsidP="008023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184F" w:rsidRPr="00E8184F" w:rsidRDefault="00E8184F" w:rsidP="0080237B">
            <w:pPr>
              <w:rPr>
                <w:rFonts w:ascii="Times New Roman" w:hAnsi="Times New Roman" w:cs="Times New Roman"/>
                <w:sz w:val="24"/>
                <w:szCs w:val="56"/>
              </w:rPr>
            </w:pPr>
            <w:r w:rsidRPr="00E8184F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</w:t>
            </w:r>
            <w:r w:rsidR="00DB060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E693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381123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E41C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41CB3">
              <w:rPr>
                <w:rFonts w:ascii="Times New Roman" w:hAnsi="Times New Roman" w:cs="Times New Roman"/>
                <w:sz w:val="24"/>
                <w:szCs w:val="28"/>
              </w:rPr>
              <w:t>.01.2023</w:t>
            </w:r>
            <w:r w:rsidR="00DE693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E8184F" w:rsidRPr="00E8184F" w:rsidRDefault="00E8184F" w:rsidP="00E8184F">
            <w:pPr>
              <w:rPr>
                <w:rFonts w:ascii="Times New Roman" w:hAnsi="Times New Roman" w:cs="Times New Roman"/>
                <w:sz w:val="24"/>
                <w:szCs w:val="56"/>
              </w:rPr>
            </w:pPr>
          </w:p>
        </w:tc>
        <w:tc>
          <w:tcPr>
            <w:tcW w:w="4962" w:type="dxa"/>
          </w:tcPr>
          <w:p w:rsidR="00E8184F" w:rsidRPr="00432686" w:rsidRDefault="00E8184F" w:rsidP="00E8184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32686">
              <w:rPr>
                <w:rFonts w:ascii="Times New Roman" w:hAnsi="Times New Roman" w:cs="Times New Roman"/>
                <w:sz w:val="24"/>
                <w:szCs w:val="28"/>
              </w:rPr>
              <w:t>УТВЕРЖД</w:t>
            </w:r>
            <w:r w:rsidR="00DB0601" w:rsidRPr="00432686">
              <w:rPr>
                <w:rFonts w:ascii="Times New Roman" w:hAnsi="Times New Roman" w:cs="Times New Roman"/>
                <w:sz w:val="24"/>
                <w:szCs w:val="28"/>
              </w:rPr>
              <w:t>ЕНО</w:t>
            </w:r>
            <w:r w:rsidRPr="0043268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8184F" w:rsidRPr="00432686" w:rsidRDefault="00E167D8" w:rsidP="00E8184F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 МДОУ № 16 «Ягодка» ЯМР</w:t>
            </w:r>
          </w:p>
          <w:p w:rsidR="00E8184F" w:rsidRPr="00432686" w:rsidRDefault="00E8184F" w:rsidP="00E8184F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184F" w:rsidRPr="00432686" w:rsidRDefault="00E8184F" w:rsidP="00E167D8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56"/>
              </w:rPr>
            </w:pPr>
            <w:r w:rsidRPr="00432686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Pr="0043268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3811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  <w:r w:rsidR="00DE6931">
              <w:rPr>
                <w:rFonts w:ascii="Times New Roman" w:hAnsi="Times New Roman" w:cs="Times New Roman"/>
                <w:sz w:val="24"/>
                <w:szCs w:val="28"/>
              </w:rPr>
              <w:t xml:space="preserve"> от  «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DE6931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E167D8">
              <w:rPr>
                <w:rFonts w:ascii="Times New Roman" w:hAnsi="Times New Roman" w:cs="Times New Roman"/>
                <w:sz w:val="24"/>
                <w:szCs w:val="28"/>
              </w:rPr>
              <w:t xml:space="preserve">января </w:t>
            </w:r>
            <w:r w:rsidR="00E41CB3"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  <w:r w:rsidR="00DB0601" w:rsidRPr="0043268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621CDD" w:rsidRDefault="00621CDD" w:rsidP="00621CDD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E41CB3" w:rsidRDefault="00E0719D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84F">
        <w:rPr>
          <w:rFonts w:ascii="Times New Roman" w:hAnsi="Times New Roman" w:cs="Times New Roman"/>
          <w:b/>
          <w:sz w:val="28"/>
          <w:szCs w:val="28"/>
        </w:rPr>
        <w:t>Положен</w:t>
      </w:r>
      <w:r w:rsidR="00E8184F" w:rsidRPr="00E8184F">
        <w:rPr>
          <w:rFonts w:ascii="Times New Roman" w:hAnsi="Times New Roman" w:cs="Times New Roman"/>
          <w:b/>
          <w:sz w:val="28"/>
          <w:szCs w:val="28"/>
        </w:rPr>
        <w:t xml:space="preserve">ие </w:t>
      </w:r>
    </w:p>
    <w:p w:rsidR="00E41CB3" w:rsidRDefault="00E41CB3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1CB3">
        <w:rPr>
          <w:rFonts w:ascii="Times New Roman" w:hAnsi="Times New Roman" w:cs="Times New Roman"/>
          <w:b/>
          <w:sz w:val="28"/>
          <w:szCs w:val="28"/>
        </w:rPr>
        <w:t xml:space="preserve">«Школе профессионалов ДОУ «Стань профи!» </w:t>
      </w:r>
    </w:p>
    <w:p w:rsidR="00621CDD" w:rsidRPr="00E8184F" w:rsidRDefault="00621CDD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184F">
        <w:rPr>
          <w:rFonts w:ascii="Times New Roman" w:hAnsi="Times New Roman" w:cs="Times New Roman"/>
          <w:b/>
          <w:sz w:val="24"/>
          <w:szCs w:val="28"/>
        </w:rPr>
        <w:t>1.Общие положения.</w:t>
      </w:r>
    </w:p>
    <w:p w:rsidR="00621CDD" w:rsidRPr="00E8184F" w:rsidRDefault="00621CDD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 xml:space="preserve">1.1. Настоящее положение определяет организационно-методическую основу деятельности </w:t>
      </w:r>
      <w:r w:rsidR="00E41CB3" w:rsidRPr="002C4C90">
        <w:rPr>
          <w:rFonts w:ascii="Times New Roman" w:hAnsi="Times New Roman" w:cs="Times New Roman"/>
          <w:b/>
          <w:sz w:val="24"/>
          <w:szCs w:val="28"/>
        </w:rPr>
        <w:t>Школы профессионалов ДОУ «Стань профи!»</w:t>
      </w:r>
      <w:r w:rsidR="00E41CB3" w:rsidRPr="00E4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84F">
        <w:rPr>
          <w:rFonts w:ascii="Times New Roman" w:hAnsi="Times New Roman" w:cs="Times New Roman"/>
          <w:sz w:val="24"/>
          <w:szCs w:val="28"/>
        </w:rPr>
        <w:t xml:space="preserve">(далее </w:t>
      </w:r>
      <w:r w:rsidRPr="002C4C90">
        <w:rPr>
          <w:rFonts w:ascii="Times New Roman" w:hAnsi="Times New Roman" w:cs="Times New Roman"/>
          <w:b/>
          <w:sz w:val="24"/>
          <w:szCs w:val="28"/>
        </w:rPr>
        <w:t>Школа</w:t>
      </w:r>
      <w:r w:rsidRPr="00E8184F">
        <w:rPr>
          <w:rFonts w:ascii="Times New Roman" w:hAnsi="Times New Roman" w:cs="Times New Roman"/>
          <w:sz w:val="24"/>
          <w:szCs w:val="28"/>
        </w:rPr>
        <w:t xml:space="preserve">), содействует повышению профессионального мастерства </w:t>
      </w:r>
      <w:r w:rsidR="00E41CB3">
        <w:rPr>
          <w:rFonts w:ascii="Times New Roman" w:hAnsi="Times New Roman" w:cs="Times New Roman"/>
          <w:sz w:val="24"/>
          <w:szCs w:val="28"/>
        </w:rPr>
        <w:t xml:space="preserve">педагогов-наставников и профессиональному становлению </w:t>
      </w:r>
      <w:r w:rsidRPr="00E8184F">
        <w:rPr>
          <w:rFonts w:ascii="Times New Roman" w:hAnsi="Times New Roman" w:cs="Times New Roman"/>
          <w:sz w:val="24"/>
          <w:szCs w:val="28"/>
        </w:rPr>
        <w:t xml:space="preserve">начинающих педагогов </w:t>
      </w:r>
      <w:r w:rsidR="0080237B">
        <w:rPr>
          <w:rFonts w:ascii="Times New Roman" w:hAnsi="Times New Roman" w:cs="Times New Roman"/>
          <w:sz w:val="24"/>
          <w:szCs w:val="28"/>
        </w:rPr>
        <w:t xml:space="preserve">Ярославского </w:t>
      </w:r>
      <w:r w:rsidRPr="00E8184F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80237B">
        <w:rPr>
          <w:rFonts w:ascii="Times New Roman" w:hAnsi="Times New Roman" w:cs="Times New Roman"/>
          <w:sz w:val="24"/>
          <w:szCs w:val="28"/>
        </w:rPr>
        <w:t>района (далее – ЯМР).</w:t>
      </w:r>
      <w:r w:rsidR="00E167D8">
        <w:rPr>
          <w:rFonts w:ascii="Times New Roman" w:hAnsi="Times New Roman" w:cs="Times New Roman"/>
          <w:sz w:val="24"/>
          <w:szCs w:val="28"/>
        </w:rPr>
        <w:t xml:space="preserve"> Школа действует как неформальное профессиональное сообщество педагогов ДОУ Ярославского МР по инициативе и на базе МДОУ № 16 «Ягодка» ЯМР, при поддержке управления образования ЯМР, а также при методической поддержке Межрегиональной Лаборатории «Педагогика сельской школы» Научного центра РАО при ЯГПУ им. К.Д. Ушинского</w:t>
      </w:r>
    </w:p>
    <w:p w:rsidR="00621CDD" w:rsidRDefault="00621CDD" w:rsidP="0062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84F">
        <w:rPr>
          <w:rFonts w:ascii="Times New Roman" w:hAnsi="Times New Roman" w:cs="Times New Roman"/>
          <w:sz w:val="24"/>
          <w:szCs w:val="28"/>
        </w:rPr>
        <w:t>1.2. Положение разработано в соответствии</w:t>
      </w:r>
      <w:r w:rsidR="0001667D" w:rsidRPr="00E8184F">
        <w:rPr>
          <w:rFonts w:ascii="Times New Roman" w:hAnsi="Times New Roman" w:cs="Times New Roman"/>
          <w:sz w:val="24"/>
          <w:szCs w:val="28"/>
        </w:rPr>
        <w:t xml:space="preserve"> с Федеральным законом «Об образовании в Российской Федерации» от 29.12.12.№273-ФЗ; </w:t>
      </w:r>
      <w:r w:rsidRPr="00E8184F">
        <w:rPr>
          <w:rFonts w:ascii="Times New Roman" w:hAnsi="Times New Roman" w:cs="Times New Roman"/>
          <w:sz w:val="24"/>
          <w:szCs w:val="28"/>
        </w:rPr>
        <w:t xml:space="preserve">со ст. 30 Конституции РФ,  </w:t>
      </w:r>
      <w:r w:rsidR="00E41CB3">
        <w:rPr>
          <w:rFonts w:ascii="Times New Roman" w:hAnsi="Times New Roman" w:cs="Times New Roman"/>
          <w:sz w:val="24"/>
          <w:szCs w:val="28"/>
        </w:rPr>
        <w:t>и</w:t>
      </w:r>
      <w:r w:rsidR="00E41CB3" w:rsidRPr="00E41CB3">
        <w:rPr>
          <w:rFonts w:ascii="Times New Roman" w:hAnsi="Times New Roman" w:cs="Times New Roman"/>
          <w:sz w:val="24"/>
          <w:szCs w:val="24"/>
        </w:rPr>
        <w:t xml:space="preserve"> </w:t>
      </w:r>
      <w:r w:rsidR="00E41CB3">
        <w:rPr>
          <w:rFonts w:ascii="Times New Roman" w:hAnsi="Times New Roman" w:cs="Times New Roman"/>
          <w:sz w:val="24"/>
          <w:szCs w:val="24"/>
        </w:rPr>
        <w:t>проводится в рамках реализации мероприятий Года педагога и наставник</w:t>
      </w:r>
      <w:r w:rsidR="00071A4B">
        <w:rPr>
          <w:rFonts w:ascii="Times New Roman" w:hAnsi="Times New Roman" w:cs="Times New Roman"/>
          <w:sz w:val="24"/>
          <w:szCs w:val="24"/>
        </w:rPr>
        <w:t>а, а также в соответствии с важнейшими документами  Президента и Правительства РФ:</w:t>
      </w:r>
    </w:p>
    <w:p w:rsidR="00071A4B" w:rsidRPr="00071A4B" w:rsidRDefault="00071A4B" w:rsidP="00071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A4B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1A4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(подпункт «б» пункта 5) в части мероприятий, призванных внедрить национальную систему  профессионального   роста педагогических работников;</w:t>
      </w:r>
    </w:p>
    <w:p w:rsidR="00071A4B" w:rsidRPr="00071A4B" w:rsidRDefault="00071A4B" w:rsidP="0062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A4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71A4B">
        <w:rPr>
          <w:rFonts w:ascii="Times New Roman" w:hAnsi="Times New Roman" w:cs="Times New Roman"/>
          <w:sz w:val="24"/>
          <w:szCs w:val="24"/>
        </w:rPr>
        <w:t xml:space="preserve">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</w:t>
      </w:r>
      <w:r>
        <w:rPr>
          <w:rFonts w:ascii="Times New Roman" w:hAnsi="Times New Roman" w:cs="Times New Roman"/>
          <w:sz w:val="24"/>
          <w:szCs w:val="24"/>
        </w:rPr>
        <w:t>мена опытом между обучающимися», и др.</w:t>
      </w:r>
    </w:p>
    <w:p w:rsidR="005054BD" w:rsidRDefault="00621CDD" w:rsidP="005054B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>1.3. Деятельность Школы осуществляется в соответствии с действующим законодательством Российской Федерации в области образования, нормативно-правовыми документами об образовании</w:t>
      </w:r>
      <w:r w:rsidR="0080237B">
        <w:rPr>
          <w:rFonts w:ascii="Times New Roman" w:hAnsi="Times New Roman" w:cs="Times New Roman"/>
          <w:sz w:val="24"/>
          <w:szCs w:val="28"/>
        </w:rPr>
        <w:t xml:space="preserve"> муниципального уровня ЯМР</w:t>
      </w:r>
      <w:r w:rsidRPr="00E8184F">
        <w:rPr>
          <w:rFonts w:ascii="Times New Roman" w:hAnsi="Times New Roman" w:cs="Times New Roman"/>
          <w:sz w:val="24"/>
          <w:szCs w:val="28"/>
        </w:rPr>
        <w:t>, настоящим Положением.</w:t>
      </w:r>
    </w:p>
    <w:p w:rsidR="005054BD" w:rsidRPr="00E8184F" w:rsidRDefault="005054BD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167D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167D8">
        <w:rPr>
          <w:rFonts w:ascii="Times New Roman" w:hAnsi="Times New Roman" w:cs="Times New Roman"/>
          <w:sz w:val="24"/>
          <w:szCs w:val="28"/>
        </w:rPr>
        <w:t>МДОУ № 16 «Ягодка» ЯМР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Положение о Школе и вся актуальная информация о ходе ее проведения. Ссылка на страницу Школы «Стань Профи!»:  </w:t>
      </w:r>
      <w:hyperlink r:id="rId8" w:history="1">
        <w:r w:rsidRPr="0080237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__________________________________</w:t>
        </w:r>
      </w:hyperlink>
    </w:p>
    <w:p w:rsidR="00621CDD" w:rsidRDefault="00621CDD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>1.</w:t>
      </w:r>
      <w:r w:rsidR="005054BD">
        <w:rPr>
          <w:rFonts w:ascii="Times New Roman" w:hAnsi="Times New Roman" w:cs="Times New Roman"/>
          <w:sz w:val="24"/>
          <w:szCs w:val="28"/>
        </w:rPr>
        <w:t>5</w:t>
      </w:r>
      <w:r w:rsidRPr="00E8184F">
        <w:rPr>
          <w:rFonts w:ascii="Times New Roman" w:hAnsi="Times New Roman" w:cs="Times New Roman"/>
          <w:sz w:val="24"/>
          <w:szCs w:val="28"/>
        </w:rPr>
        <w:t>. Срок действия Положения не ограничен.</w:t>
      </w:r>
    </w:p>
    <w:p w:rsidR="004E0293" w:rsidRDefault="004E0293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E0293" w:rsidRDefault="004E0293" w:rsidP="004E0293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2. </w:t>
      </w:r>
      <w:r w:rsidRPr="004E02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и задачи Школы</w:t>
      </w:r>
      <w:r w:rsidRPr="004E02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:rsidR="004E0293" w:rsidRPr="004E0293" w:rsidRDefault="004E0293" w:rsidP="004E0293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02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2.1. Цель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Школы: о</w:t>
      </w:r>
      <w:r w:rsidRPr="004E02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беспечение профессионального и творческого роста 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педагогов посредством создания неформальных профессиональных мини-сообществ, профессиональных пар «педагог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наставник» для о</w:t>
      </w:r>
      <w:r w:rsidRPr="004E029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казани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4E02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практической помощи молодым  педагогам в вопросах совершенствования теоретических и практических знаний и повышени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их педагогического мастерства.  </w:t>
      </w:r>
    </w:p>
    <w:p w:rsidR="00071A4B" w:rsidRDefault="00071A4B" w:rsidP="00E41CB3"/>
    <w:p w:rsidR="00E41CB3" w:rsidRDefault="00071A4B" w:rsidP="00071A4B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</w:t>
      </w:r>
      <w:r w:rsidRPr="00071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Pr="00071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дея</w:t>
      </w:r>
      <w:r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Школы: 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>В Школе обучаются молодые педагоги с паре с их наставниками.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Обучение и все задания выполняются в паре. В течение года обучения в Школе в парах ПЕДАГОГ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НАСТАВНИК постепенно происходит конверсия ролей: Наставник постепенно при выполнении совместных заданий уходит на 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второстепенную позицию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, а молодой педагог, нао</w:t>
      </w:r>
      <w:r w:rsidR="008023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борот, все больше занимает роль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ведущую.</w:t>
      </w:r>
    </w:p>
    <w:p w:rsidR="00071A4B" w:rsidRPr="00071A4B" w:rsidRDefault="00071A4B" w:rsidP="00071A4B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0293" w:rsidRPr="004E0293" w:rsidRDefault="004E0293" w:rsidP="004E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4E0293" w:rsidP="004E0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071A4B" w:rsidP="004E0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 w:rsid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E0293" w:rsidRP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Школы:</w:t>
      </w:r>
      <w:r w:rsidR="004E0293" w:rsidRP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293" w:rsidRPr="004E0293" w:rsidRDefault="004E0293" w:rsidP="004E0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4E0293" w:rsidP="004E0293">
      <w:pPr>
        <w:pStyle w:val="a4"/>
        <w:numPr>
          <w:ilvl w:val="3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4E0293">
        <w:rPr>
          <w:rFonts w:ascii="Times New Roman" w:hAnsi="Times New Roman" w:cs="Times New Roman"/>
          <w:sz w:val="24"/>
          <w:szCs w:val="28"/>
        </w:rPr>
        <w:t xml:space="preserve">реализацию </w:t>
      </w:r>
      <w:r w:rsidR="00071A4B">
        <w:rPr>
          <w:rFonts w:ascii="Times New Roman" w:hAnsi="Times New Roman" w:cs="Times New Roman"/>
          <w:sz w:val="24"/>
          <w:szCs w:val="28"/>
        </w:rPr>
        <w:t>профессиональных потребностей</w:t>
      </w:r>
      <w:r w:rsidRPr="004E0293">
        <w:rPr>
          <w:rFonts w:ascii="Times New Roman" w:hAnsi="Times New Roman" w:cs="Times New Roman"/>
          <w:sz w:val="24"/>
          <w:szCs w:val="28"/>
        </w:rPr>
        <w:t xml:space="preserve"> начинающих педагогов на повышение своей профессиональной квалификации и преодоление профессиональных дефицитов.</w:t>
      </w:r>
    </w:p>
    <w:p w:rsidR="004E0293" w:rsidRPr="004E0293" w:rsidRDefault="004E0293" w:rsidP="004E0293">
      <w:pPr>
        <w:pStyle w:val="a4"/>
        <w:numPr>
          <w:ilvl w:val="3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hAnsi="Times New Roman" w:cs="Times New Roman"/>
          <w:sz w:val="24"/>
          <w:szCs w:val="28"/>
        </w:rPr>
        <w:t>Оказывать консультативную и практическую помощь  начинающим педагогам по вопросам образования и воспитания детей дошкольного возраста, оперативно и в ходе занятий.</w:t>
      </w:r>
    </w:p>
    <w:p w:rsidR="004E0293" w:rsidRPr="004E0293" w:rsidRDefault="004E0293" w:rsidP="004E0293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</w:t>
      </w:r>
    </w:p>
    <w:p w:rsidR="004E0293" w:rsidRPr="004E0293" w:rsidRDefault="004E0293" w:rsidP="004E0293">
      <w:pPr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образовательного процесса путём повышения профессионального мастерства молодых воспитателей</w:t>
      </w:r>
      <w:r w:rsidR="00071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качества наставнической работы</w:t>
      </w:r>
    </w:p>
    <w:p w:rsidR="004E0293" w:rsidRPr="004E0293" w:rsidRDefault="004E0293" w:rsidP="004E0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293" w:rsidRPr="004E0293" w:rsidRDefault="004E0293" w:rsidP="004E0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/>
          <w:sz w:val="24"/>
          <w:szCs w:val="24"/>
        </w:rPr>
        <w:t xml:space="preserve">3.  Деятельность </w:t>
      </w:r>
      <w:r w:rsidR="00071A4B">
        <w:rPr>
          <w:rFonts w:ascii="Times New Roman" w:eastAsia="Times New Roman" w:hAnsi="Times New Roman" w:cs="Times New Roman"/>
          <w:b/>
          <w:sz w:val="24"/>
          <w:szCs w:val="24"/>
        </w:rPr>
        <w:t>Школы строится на следующих принципах:</w:t>
      </w:r>
    </w:p>
    <w:p w:rsidR="004E0293" w:rsidRP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добровольности участия </w:t>
      </w:r>
    </w:p>
    <w:p w:rsidR="004E0293" w:rsidRP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сотрудничества и диалога </w:t>
      </w:r>
    </w:p>
    <w:p w:rsidR="004E0293" w:rsidRP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 системности в непрерывности образования</w:t>
      </w:r>
      <w:r w:rsidR="00071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самообразования</w:t>
      </w: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накоплении опыта.</w:t>
      </w:r>
    </w:p>
    <w:p w:rsid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</w:t>
      </w:r>
      <w:r w:rsidR="00D44F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учета профессиональных интересов педагогов и их наставников</w:t>
      </w: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0293" w:rsidRPr="00582EE0" w:rsidRDefault="005054BD" w:rsidP="00621C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непрерывности реализации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582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1</w:t>
      </w:r>
      <w:r w:rsidR="0047433A" w:rsidRPr="00582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настоящему Положению</w:t>
      </w:r>
      <w:r w:rsidRPr="00582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621CDD" w:rsidRPr="00E8184F" w:rsidRDefault="00621CDD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4502C" w:rsidRPr="00E8184F" w:rsidRDefault="004E0293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04502C" w:rsidRPr="00E8184F">
        <w:rPr>
          <w:rFonts w:ascii="Times New Roman" w:hAnsi="Times New Roman" w:cs="Times New Roman"/>
          <w:b/>
          <w:sz w:val="24"/>
          <w:szCs w:val="28"/>
        </w:rPr>
        <w:t>. Функции Школы.</w:t>
      </w:r>
    </w:p>
    <w:p w:rsidR="0004502C" w:rsidRPr="00E8184F" w:rsidRDefault="0004502C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8184F">
        <w:rPr>
          <w:rFonts w:ascii="Times New Roman" w:hAnsi="Times New Roman" w:cs="Times New Roman"/>
          <w:sz w:val="24"/>
          <w:szCs w:val="28"/>
        </w:rPr>
        <w:t>Школа осуществляет следующие функции:</w:t>
      </w:r>
    </w:p>
    <w:p w:rsidR="00E0719D" w:rsidRPr="00023367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организационно-методическую;</w:t>
      </w:r>
    </w:p>
    <w:p w:rsidR="00E0719D" w:rsidRPr="00023367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информационно-просветительскую;</w:t>
      </w:r>
    </w:p>
    <w:p w:rsidR="00023367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консультативную;</w:t>
      </w:r>
    </w:p>
    <w:p w:rsidR="00023367" w:rsidRDefault="00D44FCA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мотивирующую;</w:t>
      </w:r>
    </w:p>
    <w:p w:rsidR="004E0293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аналитическую.</w:t>
      </w:r>
    </w:p>
    <w:p w:rsidR="005054BD" w:rsidRDefault="005054BD" w:rsidP="005054B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54BD" w:rsidRDefault="005054BD" w:rsidP="0047433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работы Школы</w:t>
      </w:r>
    </w:p>
    <w:p w:rsidR="0047433A" w:rsidRDefault="0047433A" w:rsidP="0047433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33A" w:rsidRPr="00E167D8" w:rsidRDefault="0047433A" w:rsidP="0047433A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</w:pPr>
      <w:r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Школы проходят в период с 1</w:t>
      </w:r>
      <w:r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>6 февраля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>15 декабря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Pr="00E167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666C36" w:rsidRPr="0047433A" w:rsidRDefault="00666C36" w:rsidP="00666C36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 принимают участие наставнические пары из дошкольных образовательных организаций Ярославского муниципального района Ярославской области, деятельность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которых реализуется в условиях различных моделей наставничества в рамках формы «педагог - педагог»</w:t>
      </w:r>
    </w:p>
    <w:p w:rsidR="00666C36" w:rsidRDefault="00666C36" w:rsidP="00666C36">
      <w:pPr>
        <w:pStyle w:val="a4"/>
        <w:tabs>
          <w:tab w:val="left" w:pos="567"/>
        </w:tabs>
        <w:suppressAutoHyphens/>
        <w:spacing w:after="0" w:line="240" w:lineRule="auto"/>
        <w:ind w:left="928"/>
        <w:jc w:val="both"/>
      </w:pPr>
    </w:p>
    <w:p w:rsidR="005054BD" w:rsidRDefault="0047433A" w:rsidP="0047433A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</w:pPr>
      <w:r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Организация, координация Школы и реализация учебного плана </w:t>
      </w:r>
      <w:r w:rsidR="000C2C60">
        <w:rPr>
          <w:rFonts w:ascii="Times New Roman" w:hAnsi="Times New Roman" w:cs="Times New Roman"/>
          <w:sz w:val="24"/>
          <w:szCs w:val="24"/>
          <w:shd w:val="clear" w:color="auto" w:fill="FFFFFF"/>
        </w:rPr>
        <w:t>возлагается на О</w:t>
      </w:r>
      <w:r w:rsidR="005054BD"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C2C6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ганизационный комитет (далее – О</w:t>
      </w:r>
      <w:r w:rsidR="005054BD"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>ргк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омитет, </w:t>
      </w:r>
      <w:r w:rsidRPr="00582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Положению</w:t>
      </w:r>
      <w:r w:rsidR="005054BD"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7433A" w:rsidRDefault="0047433A" w:rsidP="0047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4BD" w:rsidRDefault="005054BD" w:rsidP="00666C36">
      <w:pPr>
        <w:pStyle w:val="a4"/>
        <w:numPr>
          <w:ilvl w:val="1"/>
          <w:numId w:val="12"/>
        </w:numPr>
        <w:spacing w:after="0" w:line="240" w:lineRule="auto"/>
        <w:jc w:val="both"/>
      </w:pPr>
      <w:r w:rsidRPr="00666C36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оргкомитета:</w:t>
      </w:r>
    </w:p>
    <w:p w:rsidR="005054BD" w:rsidRDefault="005054BD" w:rsidP="005054BD">
      <w:pPr>
        <w:pStyle w:val="ConsPlusNormal"/>
        <w:numPr>
          <w:ilvl w:val="0"/>
          <w:numId w:val="10"/>
        </w:numPr>
        <w:ind w:left="567"/>
        <w:jc w:val="both"/>
      </w:pPr>
      <w:r>
        <w:t xml:space="preserve">публикация сообщений о </w:t>
      </w:r>
      <w:r w:rsidR="0047433A">
        <w:t xml:space="preserve">начале работы Школы, </w:t>
      </w:r>
      <w:r>
        <w:t xml:space="preserve">ходе проведения </w:t>
      </w:r>
      <w:r w:rsidR="0047433A">
        <w:t xml:space="preserve">занятий </w:t>
      </w:r>
      <w:r>
        <w:t>и актуальной информаци</w:t>
      </w:r>
      <w:r w:rsidR="0047433A">
        <w:t>и о мероприятиях;</w:t>
      </w:r>
    </w:p>
    <w:p w:rsidR="005054BD" w:rsidRDefault="005054BD" w:rsidP="005054BD">
      <w:pPr>
        <w:pStyle w:val="ConsPlusNormal"/>
        <w:numPr>
          <w:ilvl w:val="0"/>
          <w:numId w:val="10"/>
        </w:numPr>
        <w:ind w:left="567"/>
        <w:jc w:val="both"/>
      </w:pPr>
      <w:r>
        <w:t xml:space="preserve">прием заявок на участие в </w:t>
      </w:r>
      <w:r w:rsidR="0047433A">
        <w:t>Школе</w:t>
      </w:r>
      <w:r>
        <w:t>;</w:t>
      </w:r>
    </w:p>
    <w:p w:rsidR="005054BD" w:rsidRDefault="0047433A" w:rsidP="005054BD">
      <w:pPr>
        <w:pStyle w:val="ConsPlusNormal"/>
        <w:numPr>
          <w:ilvl w:val="0"/>
          <w:numId w:val="10"/>
        </w:numPr>
        <w:ind w:left="567"/>
        <w:jc w:val="both"/>
      </w:pPr>
      <w:r>
        <w:t>подбор преподавателей Школы</w:t>
      </w:r>
    </w:p>
    <w:p w:rsidR="005054BD" w:rsidRDefault="005054BD" w:rsidP="005054BD">
      <w:pPr>
        <w:pStyle w:val="ConsPlusNormal"/>
        <w:numPr>
          <w:ilvl w:val="0"/>
          <w:numId w:val="10"/>
        </w:numPr>
        <w:ind w:left="567"/>
        <w:jc w:val="both"/>
      </w:pPr>
      <w:r>
        <w:t xml:space="preserve">консультирование по вопросам  разработки </w:t>
      </w:r>
      <w:r w:rsidR="0047433A">
        <w:t>итоговых проектов</w:t>
      </w:r>
      <w:r>
        <w:t>;</w:t>
      </w:r>
    </w:p>
    <w:p w:rsidR="005054BD" w:rsidRDefault="005054BD" w:rsidP="005054BD">
      <w:pPr>
        <w:pStyle w:val="ConsPlusNormal"/>
        <w:numPr>
          <w:ilvl w:val="0"/>
          <w:numId w:val="10"/>
        </w:numPr>
        <w:ind w:left="567"/>
        <w:jc w:val="both"/>
      </w:pPr>
      <w:r>
        <w:t xml:space="preserve">подготовка материалов для работы  </w:t>
      </w:r>
      <w:r w:rsidR="0047433A">
        <w:t>Школы</w:t>
      </w:r>
      <w:r>
        <w:t>;</w:t>
      </w:r>
    </w:p>
    <w:p w:rsidR="00582EE0" w:rsidRDefault="005054BD" w:rsidP="005054BD">
      <w:pPr>
        <w:pStyle w:val="ConsPlusNormal"/>
        <w:numPr>
          <w:ilvl w:val="0"/>
          <w:numId w:val="10"/>
        </w:numPr>
        <w:ind w:left="567"/>
        <w:jc w:val="both"/>
      </w:pPr>
      <w:r>
        <w:t xml:space="preserve">организация </w:t>
      </w:r>
      <w:r w:rsidR="0047433A">
        <w:t>занятий и</w:t>
      </w:r>
      <w:r>
        <w:t xml:space="preserve"> оформление документации</w:t>
      </w:r>
      <w:r w:rsidR="00582EE0">
        <w:t>;</w:t>
      </w:r>
    </w:p>
    <w:p w:rsidR="00666C36" w:rsidRDefault="00582EE0" w:rsidP="00666C36">
      <w:pPr>
        <w:pStyle w:val="ConsPlusNormal"/>
        <w:numPr>
          <w:ilvl w:val="0"/>
          <w:numId w:val="10"/>
        </w:numPr>
        <w:ind w:left="567"/>
        <w:jc w:val="both"/>
      </w:pPr>
      <w:r>
        <w:t>мониторинг достижений Участников Школы, выбор лучших и их награждение</w:t>
      </w:r>
      <w:r w:rsidR="005054BD">
        <w:t>.</w:t>
      </w:r>
    </w:p>
    <w:p w:rsidR="00666C36" w:rsidRDefault="00666C36" w:rsidP="00666C36">
      <w:pPr>
        <w:pStyle w:val="ConsPlusNormal"/>
        <w:ind w:left="567"/>
        <w:jc w:val="both"/>
      </w:pPr>
    </w:p>
    <w:p w:rsidR="00666C36" w:rsidRPr="00666C36" w:rsidRDefault="0047433A" w:rsidP="00666C36">
      <w:pPr>
        <w:pStyle w:val="ConsPlusNormal"/>
        <w:numPr>
          <w:ilvl w:val="1"/>
          <w:numId w:val="12"/>
        </w:numPr>
        <w:jc w:val="both"/>
      </w:pPr>
      <w:r w:rsidRPr="00666C36">
        <w:rPr>
          <w:shd w:val="clear" w:color="auto" w:fill="FFFFFF"/>
        </w:rPr>
        <w:t>Оргкомитет</w:t>
      </w:r>
      <w:r w:rsidR="005054BD" w:rsidRPr="00666C36">
        <w:rPr>
          <w:shd w:val="clear" w:color="auto" w:fill="FFFFFF"/>
        </w:rPr>
        <w:t xml:space="preserve"> осуществляет деятельность </w:t>
      </w:r>
      <w:r w:rsidRPr="00666C36">
        <w:rPr>
          <w:shd w:val="clear" w:color="auto" w:fill="FFFFFF"/>
        </w:rPr>
        <w:t>на безвозмездной основе.</w:t>
      </w:r>
    </w:p>
    <w:p w:rsidR="00666C36" w:rsidRPr="00666C36" w:rsidRDefault="00666C36" w:rsidP="00666C36">
      <w:pPr>
        <w:pStyle w:val="ConsPlusNormal"/>
        <w:ind w:left="928"/>
        <w:jc w:val="both"/>
      </w:pPr>
    </w:p>
    <w:p w:rsidR="00666C36" w:rsidRPr="00666C36" w:rsidRDefault="005054BD" w:rsidP="00666C36">
      <w:pPr>
        <w:pStyle w:val="ConsPlusNormal"/>
        <w:numPr>
          <w:ilvl w:val="1"/>
          <w:numId w:val="12"/>
        </w:numPr>
        <w:jc w:val="both"/>
      </w:pPr>
      <w:r w:rsidRPr="00666C36">
        <w:rPr>
          <w:shd w:val="clear" w:color="auto" w:fill="FFFFFF"/>
        </w:rPr>
        <w:t xml:space="preserve">Расходы на участие в мероприятиях </w:t>
      </w:r>
      <w:r w:rsidR="0047433A" w:rsidRPr="00666C36">
        <w:rPr>
          <w:shd w:val="clear" w:color="auto" w:fill="FFFFFF"/>
        </w:rPr>
        <w:t xml:space="preserve">Школы </w:t>
      </w:r>
      <w:r w:rsidRPr="00666C36">
        <w:rPr>
          <w:shd w:val="clear" w:color="auto" w:fill="FFFFFF"/>
        </w:rPr>
        <w:t>берет на себя направляющая</w:t>
      </w:r>
      <w:r w:rsidR="00582EE0" w:rsidRPr="00666C36">
        <w:rPr>
          <w:shd w:val="clear" w:color="auto" w:fill="FFFFFF"/>
        </w:rPr>
        <w:t xml:space="preserve"> </w:t>
      </w:r>
      <w:r w:rsidRPr="00666C36">
        <w:rPr>
          <w:shd w:val="clear" w:color="auto" w:fill="FFFFFF"/>
        </w:rPr>
        <w:t>участников сторона.</w:t>
      </w:r>
    </w:p>
    <w:p w:rsidR="000C2C60" w:rsidRPr="00E8184F" w:rsidRDefault="00666C36" w:rsidP="00666C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t xml:space="preserve"> </w:t>
      </w:r>
      <w:r w:rsidRPr="00666C36">
        <w:rPr>
          <w:rFonts w:ascii="Times New Roman" w:hAnsi="Times New Roman" w:cs="Times New Roman"/>
          <w:sz w:val="24"/>
          <w:szCs w:val="28"/>
        </w:rPr>
        <w:t xml:space="preserve">Занятия Школы созываются в соответствии с планом работы, но не реже 1 раза в месяц. Расписание составляется на все время обучения и размещается </w:t>
      </w:r>
      <w:r w:rsidRPr="00E167D8">
        <w:rPr>
          <w:rFonts w:ascii="Times New Roman" w:hAnsi="Times New Roman" w:cs="Times New Roman"/>
          <w:sz w:val="24"/>
          <w:szCs w:val="28"/>
        </w:rPr>
        <w:t xml:space="preserve">на </w:t>
      </w:r>
      <w:r w:rsidR="00E167D8" w:rsidRPr="00E167D8">
        <w:rPr>
          <w:rFonts w:ascii="Times New Roman" w:hAnsi="Times New Roman" w:cs="Times New Roman"/>
          <w:sz w:val="24"/>
          <w:szCs w:val="28"/>
        </w:rPr>
        <w:t xml:space="preserve">сайте организации-инициатора Школы - </w:t>
      </w:r>
      <w:r w:rsidR="00E167D8">
        <w:rPr>
          <w:rFonts w:ascii="Times New Roman" w:hAnsi="Times New Roman" w:cs="Times New Roman"/>
          <w:sz w:val="24"/>
          <w:szCs w:val="28"/>
        </w:rPr>
        <w:t>МДОУ № 16 «Ягодка» ЯМР</w:t>
      </w:r>
      <w:r w:rsidR="00E167D8" w:rsidRPr="00E167D8">
        <w:rPr>
          <w:rFonts w:ascii="Times New Roman" w:hAnsi="Times New Roman" w:cs="Times New Roman"/>
          <w:sz w:val="24"/>
          <w:szCs w:val="28"/>
        </w:rPr>
        <w:t xml:space="preserve"> </w:t>
      </w:r>
      <w:r w:rsidR="0080237B" w:rsidRPr="00E167D8">
        <w:rPr>
          <w:rFonts w:ascii="Times New Roman" w:hAnsi="Times New Roman" w:cs="Times New Roman"/>
          <w:sz w:val="24"/>
          <w:szCs w:val="28"/>
        </w:rPr>
        <w:t xml:space="preserve">на </w:t>
      </w:r>
      <w:r w:rsidRPr="00E167D8">
        <w:rPr>
          <w:rFonts w:ascii="Times New Roman" w:hAnsi="Times New Roman" w:cs="Times New Roman"/>
          <w:sz w:val="24"/>
          <w:szCs w:val="28"/>
        </w:rPr>
        <w:t>странице «Стань Профи!»</w:t>
      </w:r>
      <w:r w:rsidR="00E167D8">
        <w:rPr>
          <w:rFonts w:ascii="Times New Roman" w:hAnsi="Times New Roman" w:cs="Times New Roman"/>
          <w:sz w:val="24"/>
          <w:szCs w:val="28"/>
        </w:rPr>
        <w:t>. Материалы для участников Школы размещаются на яндекс-диске и доступны всем членам данного профессионального сообщества.</w:t>
      </w:r>
    </w:p>
    <w:p w:rsidR="00666C36" w:rsidRPr="00666C36" w:rsidRDefault="00666C36" w:rsidP="00666C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81123" w:rsidRPr="00666C36" w:rsidRDefault="00BE1F7A" w:rsidP="00666C3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C36">
        <w:rPr>
          <w:rFonts w:ascii="Times New Roman" w:hAnsi="Times New Roman" w:cs="Times New Roman"/>
          <w:b/>
          <w:sz w:val="24"/>
          <w:szCs w:val="28"/>
        </w:rPr>
        <w:t xml:space="preserve"> Участники</w:t>
      </w:r>
      <w:r w:rsidR="00023367" w:rsidRPr="00666C36">
        <w:rPr>
          <w:rFonts w:ascii="Times New Roman" w:hAnsi="Times New Roman" w:cs="Times New Roman"/>
          <w:b/>
          <w:sz w:val="24"/>
          <w:szCs w:val="28"/>
        </w:rPr>
        <w:t xml:space="preserve"> и преподаватели</w:t>
      </w:r>
      <w:r w:rsidRPr="00666C36">
        <w:rPr>
          <w:rFonts w:ascii="Times New Roman" w:hAnsi="Times New Roman" w:cs="Times New Roman"/>
          <w:b/>
          <w:sz w:val="24"/>
          <w:szCs w:val="28"/>
        </w:rPr>
        <w:t xml:space="preserve"> Школы</w:t>
      </w:r>
    </w:p>
    <w:p w:rsidR="00D44FCA" w:rsidRDefault="00BE1F7A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hAnsi="Times New Roman" w:cs="Times New Roman"/>
          <w:sz w:val="24"/>
          <w:szCs w:val="28"/>
        </w:rPr>
        <w:t>Участник</w:t>
      </w:r>
      <w:r w:rsidR="00D44FCA">
        <w:rPr>
          <w:rFonts w:ascii="Times New Roman" w:hAnsi="Times New Roman" w:cs="Times New Roman"/>
          <w:sz w:val="24"/>
          <w:szCs w:val="28"/>
        </w:rPr>
        <w:t>ами</w:t>
      </w:r>
      <w:r w:rsidRPr="004E0293">
        <w:rPr>
          <w:rFonts w:ascii="Times New Roman" w:hAnsi="Times New Roman" w:cs="Times New Roman"/>
          <w:sz w:val="24"/>
          <w:szCs w:val="28"/>
        </w:rPr>
        <w:t xml:space="preserve"> Школы могут быть</w:t>
      </w:r>
      <w:r w:rsidR="00D44FCA">
        <w:rPr>
          <w:rFonts w:ascii="Times New Roman" w:hAnsi="Times New Roman" w:cs="Times New Roman"/>
          <w:sz w:val="24"/>
          <w:szCs w:val="28"/>
        </w:rPr>
        <w:t xml:space="preserve"> </w:t>
      </w:r>
      <w:r w:rsidR="00582EE0">
        <w:rPr>
          <w:rFonts w:ascii="Times New Roman" w:hAnsi="Times New Roman" w:cs="Times New Roman"/>
          <w:sz w:val="24"/>
          <w:szCs w:val="28"/>
        </w:rPr>
        <w:t>в паре</w:t>
      </w:r>
    </w:p>
    <w:p w:rsidR="00D44FCA" w:rsidRDefault="00D44FCA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82EE0">
        <w:rPr>
          <w:rFonts w:ascii="Times New Roman" w:hAnsi="Times New Roman" w:cs="Times New Roman"/>
          <w:sz w:val="24"/>
          <w:szCs w:val="28"/>
        </w:rPr>
        <w:t xml:space="preserve"> </w:t>
      </w:r>
      <w:r w:rsidR="004E0293">
        <w:rPr>
          <w:rFonts w:ascii="Times New Roman" w:hAnsi="Times New Roman" w:cs="Times New Roman"/>
          <w:sz w:val="24"/>
          <w:szCs w:val="28"/>
        </w:rPr>
        <w:t xml:space="preserve">молодые специалисты и </w:t>
      </w:r>
      <w:r w:rsidR="00BE1F7A" w:rsidRPr="004E0293">
        <w:rPr>
          <w:rFonts w:ascii="Times New Roman" w:hAnsi="Times New Roman" w:cs="Times New Roman"/>
          <w:sz w:val="24"/>
          <w:szCs w:val="28"/>
        </w:rPr>
        <w:t>педагоги</w:t>
      </w:r>
      <w:r>
        <w:rPr>
          <w:rFonts w:ascii="Times New Roman" w:hAnsi="Times New Roman" w:cs="Times New Roman"/>
          <w:sz w:val="24"/>
          <w:szCs w:val="28"/>
        </w:rPr>
        <w:t xml:space="preserve"> ДОУ</w:t>
      </w:r>
      <w:r w:rsidR="004E0293" w:rsidRPr="004E0293">
        <w:rPr>
          <w:rFonts w:ascii="Times New Roman" w:hAnsi="Times New Roman" w:cs="Times New Roman"/>
          <w:sz w:val="24"/>
          <w:szCs w:val="28"/>
        </w:rPr>
        <w:t xml:space="preserve">, опыт которых менее </w:t>
      </w:r>
      <w:r>
        <w:rPr>
          <w:rFonts w:ascii="Times New Roman" w:hAnsi="Times New Roman" w:cs="Times New Roman"/>
          <w:sz w:val="24"/>
          <w:szCs w:val="28"/>
        </w:rPr>
        <w:t>3</w:t>
      </w:r>
      <w:r w:rsidR="004E0293" w:rsidRPr="004E0293">
        <w:rPr>
          <w:rFonts w:ascii="Times New Roman" w:hAnsi="Times New Roman" w:cs="Times New Roman"/>
          <w:sz w:val="24"/>
          <w:szCs w:val="28"/>
        </w:rPr>
        <w:t xml:space="preserve"> лет</w:t>
      </w:r>
      <w:r w:rsidR="00582EE0">
        <w:rPr>
          <w:rFonts w:ascii="Times New Roman" w:hAnsi="Times New Roman" w:cs="Times New Roman"/>
          <w:sz w:val="24"/>
          <w:szCs w:val="28"/>
        </w:rPr>
        <w:t>,</w:t>
      </w:r>
    </w:p>
    <w:p w:rsidR="00582EE0" w:rsidRDefault="00582EE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</w:p>
    <w:p w:rsidR="00D44FCA" w:rsidRDefault="00582EE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их </w:t>
      </w:r>
      <w:r w:rsidR="00D44FCA">
        <w:rPr>
          <w:rFonts w:ascii="Times New Roman" w:hAnsi="Times New Roman" w:cs="Times New Roman"/>
          <w:sz w:val="24"/>
          <w:szCs w:val="28"/>
        </w:rPr>
        <w:t>п</w:t>
      </w:r>
      <w:r w:rsidR="004E0293">
        <w:rPr>
          <w:rFonts w:ascii="Times New Roman" w:hAnsi="Times New Roman" w:cs="Times New Roman"/>
          <w:sz w:val="24"/>
          <w:szCs w:val="28"/>
        </w:rPr>
        <w:t xml:space="preserve">едагоги-наставники, </w:t>
      </w:r>
      <w:r>
        <w:rPr>
          <w:rFonts w:ascii="Times New Roman" w:hAnsi="Times New Roman" w:cs="Times New Roman"/>
          <w:sz w:val="24"/>
          <w:szCs w:val="28"/>
        </w:rPr>
        <w:t xml:space="preserve">педагогический </w:t>
      </w:r>
      <w:r w:rsidR="00D44FCA">
        <w:rPr>
          <w:rFonts w:ascii="Times New Roman" w:hAnsi="Times New Roman" w:cs="Times New Roman"/>
          <w:sz w:val="24"/>
          <w:szCs w:val="28"/>
        </w:rPr>
        <w:t xml:space="preserve">опыт которых не менее 5 лет и </w:t>
      </w:r>
      <w:r w:rsidR="0047433A">
        <w:rPr>
          <w:rFonts w:ascii="Times New Roman" w:hAnsi="Times New Roman" w:cs="Times New Roman"/>
          <w:sz w:val="24"/>
          <w:szCs w:val="28"/>
        </w:rPr>
        <w:t>которые аттестованы на квалификационную категорию по соответствующей должности не ниже 1-ой</w:t>
      </w:r>
      <w:r w:rsidR="00D44FC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E0293" w:rsidRDefault="004E0293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4502C" w:rsidRPr="00666C36" w:rsidRDefault="0004502C" w:rsidP="00666C3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C36">
        <w:rPr>
          <w:rFonts w:ascii="Times New Roman" w:hAnsi="Times New Roman" w:cs="Times New Roman"/>
          <w:b/>
          <w:sz w:val="24"/>
          <w:szCs w:val="28"/>
        </w:rPr>
        <w:t xml:space="preserve"> Права </w:t>
      </w:r>
      <w:r w:rsidR="00582EE0" w:rsidRPr="00666C36">
        <w:rPr>
          <w:rFonts w:ascii="Times New Roman" w:hAnsi="Times New Roman" w:cs="Times New Roman"/>
          <w:b/>
          <w:sz w:val="24"/>
          <w:szCs w:val="28"/>
        </w:rPr>
        <w:t>участников</w:t>
      </w:r>
      <w:r w:rsidR="00BE1F7A" w:rsidRPr="00666C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66C36">
        <w:rPr>
          <w:rFonts w:ascii="Times New Roman" w:hAnsi="Times New Roman" w:cs="Times New Roman"/>
          <w:b/>
          <w:sz w:val="24"/>
          <w:szCs w:val="28"/>
        </w:rPr>
        <w:t>Школы.</w:t>
      </w:r>
    </w:p>
    <w:p w:rsidR="0004502C" w:rsidRPr="00E8184F" w:rsidRDefault="00582EE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Участники</w:t>
      </w:r>
      <w:r w:rsidR="0004502C" w:rsidRPr="00E8184F">
        <w:rPr>
          <w:rFonts w:ascii="Times New Roman" w:hAnsi="Times New Roman" w:cs="Times New Roman"/>
          <w:sz w:val="24"/>
          <w:szCs w:val="28"/>
        </w:rPr>
        <w:t xml:space="preserve"> Школы имеют право:</w:t>
      </w:r>
    </w:p>
    <w:p w:rsidR="0004502C" w:rsidRPr="00E8184F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04502C" w:rsidRPr="00E8184F">
        <w:rPr>
          <w:rFonts w:ascii="Times New Roman" w:hAnsi="Times New Roman" w:cs="Times New Roman"/>
          <w:sz w:val="24"/>
          <w:szCs w:val="28"/>
        </w:rPr>
        <w:t>.1. Принимать решения по вопросам, входящим в их компетенцию.</w:t>
      </w:r>
    </w:p>
    <w:p w:rsidR="0004502C" w:rsidRPr="00E8184F" w:rsidRDefault="00666C36" w:rsidP="0038112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E0719D" w:rsidRPr="00E8184F">
        <w:rPr>
          <w:rFonts w:ascii="Times New Roman" w:hAnsi="Times New Roman" w:cs="Times New Roman"/>
          <w:sz w:val="24"/>
          <w:szCs w:val="28"/>
        </w:rPr>
        <w:t>.2.</w:t>
      </w:r>
      <w:r w:rsidR="00582EE0">
        <w:rPr>
          <w:rFonts w:ascii="Times New Roman" w:hAnsi="Times New Roman" w:cs="Times New Roman"/>
          <w:sz w:val="24"/>
          <w:szCs w:val="28"/>
        </w:rPr>
        <w:t xml:space="preserve"> Рекомендовать для приглашения</w:t>
      </w:r>
      <w:r w:rsidR="0004502C" w:rsidRPr="00E8184F">
        <w:rPr>
          <w:rFonts w:ascii="Times New Roman" w:hAnsi="Times New Roman" w:cs="Times New Roman"/>
          <w:sz w:val="24"/>
          <w:szCs w:val="28"/>
        </w:rPr>
        <w:t xml:space="preserve"> на </w:t>
      </w:r>
      <w:r w:rsidR="00D44FCA">
        <w:rPr>
          <w:rFonts w:ascii="Times New Roman" w:hAnsi="Times New Roman" w:cs="Times New Roman"/>
          <w:sz w:val="24"/>
          <w:szCs w:val="28"/>
        </w:rPr>
        <w:t>занятия по согласованию с руководством Школы</w:t>
      </w:r>
      <w:r w:rsidR="0004502C" w:rsidRPr="00E8184F">
        <w:rPr>
          <w:rFonts w:ascii="Times New Roman" w:hAnsi="Times New Roman" w:cs="Times New Roman"/>
          <w:sz w:val="24"/>
          <w:szCs w:val="28"/>
        </w:rPr>
        <w:t xml:space="preserve"> специалистов, </w:t>
      </w:r>
      <w:r w:rsidR="00381123">
        <w:rPr>
          <w:rFonts w:ascii="Times New Roman" w:hAnsi="Times New Roman" w:cs="Times New Roman"/>
          <w:sz w:val="24"/>
          <w:szCs w:val="28"/>
        </w:rPr>
        <w:t xml:space="preserve">наставников, </w:t>
      </w:r>
      <w:r w:rsidR="0004502C" w:rsidRPr="00E8184F">
        <w:rPr>
          <w:rFonts w:ascii="Times New Roman" w:hAnsi="Times New Roman" w:cs="Times New Roman"/>
          <w:sz w:val="24"/>
          <w:szCs w:val="28"/>
        </w:rPr>
        <w:t>высококвалифицированных педагогов для оказания консультативной помощи.</w:t>
      </w:r>
    </w:p>
    <w:p w:rsidR="00D07E26" w:rsidRPr="00E8184F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582EE0">
        <w:rPr>
          <w:rFonts w:ascii="Times New Roman" w:hAnsi="Times New Roman" w:cs="Times New Roman"/>
          <w:sz w:val="24"/>
          <w:szCs w:val="28"/>
        </w:rPr>
        <w:t>.3</w:t>
      </w:r>
      <w:r w:rsidR="00D07E26" w:rsidRPr="00E8184F">
        <w:rPr>
          <w:rFonts w:ascii="Times New Roman" w:hAnsi="Times New Roman" w:cs="Times New Roman"/>
          <w:sz w:val="24"/>
          <w:szCs w:val="28"/>
        </w:rPr>
        <w:t>. Участвовать в работе методических объединений, школ передового опыта</w:t>
      </w:r>
      <w:r w:rsidR="00D44FCA">
        <w:rPr>
          <w:rFonts w:ascii="Times New Roman" w:hAnsi="Times New Roman" w:cs="Times New Roman"/>
          <w:sz w:val="24"/>
          <w:szCs w:val="28"/>
        </w:rPr>
        <w:t xml:space="preserve"> ЯМР, </w:t>
      </w:r>
      <w:r w:rsidR="0080237B">
        <w:rPr>
          <w:rFonts w:ascii="Times New Roman" w:hAnsi="Times New Roman" w:cs="Times New Roman"/>
          <w:sz w:val="24"/>
          <w:szCs w:val="28"/>
        </w:rPr>
        <w:t xml:space="preserve">различных </w:t>
      </w:r>
      <w:r w:rsidR="00D44FCA">
        <w:rPr>
          <w:rFonts w:ascii="Times New Roman" w:hAnsi="Times New Roman" w:cs="Times New Roman"/>
          <w:sz w:val="24"/>
          <w:szCs w:val="28"/>
        </w:rPr>
        <w:t>ДОУ, профессиональных сообществ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, конкурсах </w:t>
      </w:r>
      <w:r w:rsidR="00BE1F7A">
        <w:rPr>
          <w:rFonts w:ascii="Times New Roman" w:hAnsi="Times New Roman" w:cs="Times New Roman"/>
          <w:sz w:val="24"/>
          <w:szCs w:val="28"/>
        </w:rPr>
        <w:t xml:space="preserve"> (в том числе - </w:t>
      </w:r>
      <w:r w:rsidR="00D07E26" w:rsidRPr="00E8184F">
        <w:rPr>
          <w:rFonts w:ascii="Times New Roman" w:hAnsi="Times New Roman" w:cs="Times New Roman"/>
          <w:sz w:val="24"/>
          <w:szCs w:val="28"/>
        </w:rPr>
        <w:t>на муниципальном</w:t>
      </w:r>
      <w:r w:rsidR="00BE1F7A">
        <w:rPr>
          <w:rFonts w:ascii="Times New Roman" w:hAnsi="Times New Roman" w:cs="Times New Roman"/>
          <w:sz w:val="24"/>
          <w:szCs w:val="28"/>
        </w:rPr>
        <w:t xml:space="preserve"> и региональном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уровнях</w:t>
      </w:r>
      <w:r w:rsidR="00BE1F7A">
        <w:rPr>
          <w:rFonts w:ascii="Times New Roman" w:hAnsi="Times New Roman" w:cs="Times New Roman"/>
          <w:sz w:val="24"/>
          <w:szCs w:val="28"/>
        </w:rPr>
        <w:t>)</w:t>
      </w:r>
      <w:r w:rsidR="00D07E26" w:rsidRPr="00E8184F">
        <w:rPr>
          <w:rFonts w:ascii="Times New Roman" w:hAnsi="Times New Roman" w:cs="Times New Roman"/>
          <w:sz w:val="24"/>
          <w:szCs w:val="28"/>
        </w:rPr>
        <w:t>.</w:t>
      </w:r>
    </w:p>
    <w:p w:rsidR="00D07E26" w:rsidRPr="00E8184F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D07E26" w:rsidRPr="00E8184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4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 </w:t>
      </w:r>
      <w:r w:rsidR="00582EE0">
        <w:rPr>
          <w:rFonts w:ascii="Times New Roman" w:hAnsi="Times New Roman" w:cs="Times New Roman"/>
          <w:sz w:val="24"/>
          <w:szCs w:val="28"/>
        </w:rPr>
        <w:t>Повышать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свое профессионально</w:t>
      </w:r>
      <w:r w:rsidR="00582EE0">
        <w:rPr>
          <w:rFonts w:ascii="Times New Roman" w:hAnsi="Times New Roman" w:cs="Times New Roman"/>
          <w:sz w:val="24"/>
          <w:szCs w:val="28"/>
        </w:rPr>
        <w:t>е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мастерств</w:t>
      </w:r>
      <w:r w:rsidR="00582EE0">
        <w:rPr>
          <w:rFonts w:ascii="Times New Roman" w:hAnsi="Times New Roman" w:cs="Times New Roman"/>
          <w:sz w:val="24"/>
          <w:szCs w:val="28"/>
        </w:rPr>
        <w:t>о</w:t>
      </w:r>
      <w:r w:rsidR="00023367">
        <w:rPr>
          <w:rFonts w:ascii="Times New Roman" w:hAnsi="Times New Roman" w:cs="Times New Roman"/>
          <w:sz w:val="24"/>
          <w:szCs w:val="28"/>
        </w:rPr>
        <w:t xml:space="preserve"> и </w:t>
      </w:r>
      <w:r w:rsidR="00582EE0">
        <w:rPr>
          <w:rFonts w:ascii="Times New Roman" w:hAnsi="Times New Roman" w:cs="Times New Roman"/>
          <w:sz w:val="24"/>
          <w:szCs w:val="28"/>
        </w:rPr>
        <w:t xml:space="preserve">уровень </w:t>
      </w:r>
      <w:r w:rsidR="00023367">
        <w:rPr>
          <w:rFonts w:ascii="Times New Roman" w:hAnsi="Times New Roman" w:cs="Times New Roman"/>
          <w:sz w:val="24"/>
          <w:szCs w:val="28"/>
        </w:rPr>
        <w:t xml:space="preserve">профессиональной самореализации </w:t>
      </w:r>
      <w:r w:rsidR="0080237B">
        <w:rPr>
          <w:rFonts w:ascii="Times New Roman" w:hAnsi="Times New Roman" w:cs="Times New Roman"/>
          <w:sz w:val="24"/>
          <w:szCs w:val="28"/>
        </w:rPr>
        <w:t>посредством</w:t>
      </w:r>
      <w:r w:rsidR="00023367">
        <w:rPr>
          <w:rFonts w:ascii="Times New Roman" w:hAnsi="Times New Roman" w:cs="Times New Roman"/>
          <w:sz w:val="24"/>
          <w:szCs w:val="28"/>
        </w:rPr>
        <w:t xml:space="preserve"> приняти</w:t>
      </w:r>
      <w:r w:rsidR="0080237B">
        <w:rPr>
          <w:rFonts w:ascii="Times New Roman" w:hAnsi="Times New Roman" w:cs="Times New Roman"/>
          <w:sz w:val="24"/>
          <w:szCs w:val="28"/>
        </w:rPr>
        <w:t xml:space="preserve">я </w:t>
      </w:r>
      <w:r w:rsidR="00023367">
        <w:rPr>
          <w:rFonts w:ascii="Times New Roman" w:hAnsi="Times New Roman" w:cs="Times New Roman"/>
          <w:sz w:val="24"/>
          <w:szCs w:val="28"/>
        </w:rPr>
        <w:t>участия в мероприятиях Школы.</w:t>
      </w:r>
    </w:p>
    <w:p w:rsidR="00D07E26" w:rsidRPr="00E8184F" w:rsidRDefault="00D07E2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07E26" w:rsidRPr="00666C36" w:rsidRDefault="00D07E26" w:rsidP="00666C36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66C36">
        <w:rPr>
          <w:rFonts w:ascii="Times New Roman" w:hAnsi="Times New Roman" w:cs="Times New Roman"/>
          <w:b/>
          <w:sz w:val="24"/>
          <w:szCs w:val="28"/>
        </w:rPr>
        <w:t xml:space="preserve"> Ответственность </w:t>
      </w:r>
      <w:r w:rsidR="00582EE0" w:rsidRPr="00666C36">
        <w:rPr>
          <w:rFonts w:ascii="Times New Roman" w:hAnsi="Times New Roman" w:cs="Times New Roman"/>
          <w:b/>
          <w:sz w:val="24"/>
          <w:szCs w:val="28"/>
        </w:rPr>
        <w:t xml:space="preserve">Участников </w:t>
      </w:r>
      <w:r w:rsidRPr="00666C36">
        <w:rPr>
          <w:rFonts w:ascii="Times New Roman" w:hAnsi="Times New Roman" w:cs="Times New Roman"/>
          <w:b/>
          <w:sz w:val="24"/>
          <w:szCs w:val="28"/>
        </w:rPr>
        <w:t>Школы.</w:t>
      </w:r>
    </w:p>
    <w:p w:rsidR="00D07E26" w:rsidRPr="00E8184F" w:rsidRDefault="00582EE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</w:t>
      </w:r>
      <w:r w:rsidR="00D07E26" w:rsidRPr="00E8184F">
        <w:rPr>
          <w:rFonts w:ascii="Times New Roman" w:hAnsi="Times New Roman" w:cs="Times New Roman"/>
          <w:sz w:val="24"/>
          <w:szCs w:val="28"/>
        </w:rPr>
        <w:t>Школы несут ответственность:</w:t>
      </w:r>
    </w:p>
    <w:p w:rsidR="00D07E26" w:rsidRPr="00E8184F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.1. За выполнение </w:t>
      </w:r>
      <w:r w:rsidR="00582EE0">
        <w:rPr>
          <w:rFonts w:ascii="Times New Roman" w:hAnsi="Times New Roman" w:cs="Times New Roman"/>
          <w:sz w:val="24"/>
          <w:szCs w:val="28"/>
        </w:rPr>
        <w:t>Учебного плана</w:t>
      </w:r>
      <w:r w:rsidR="00D44FCA">
        <w:rPr>
          <w:rFonts w:ascii="Times New Roman" w:hAnsi="Times New Roman" w:cs="Times New Roman"/>
          <w:sz w:val="24"/>
          <w:szCs w:val="28"/>
        </w:rPr>
        <w:t xml:space="preserve"> Школы</w:t>
      </w:r>
      <w:r w:rsidR="00D07E26" w:rsidRPr="00E8184F">
        <w:rPr>
          <w:rFonts w:ascii="Times New Roman" w:hAnsi="Times New Roman" w:cs="Times New Roman"/>
          <w:sz w:val="24"/>
          <w:szCs w:val="28"/>
        </w:rPr>
        <w:t>.</w:t>
      </w:r>
    </w:p>
    <w:p w:rsidR="00D07E26" w:rsidRPr="00E8184F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.2. </w:t>
      </w:r>
      <w:r w:rsidR="00023367">
        <w:rPr>
          <w:rFonts w:ascii="Times New Roman" w:hAnsi="Times New Roman" w:cs="Times New Roman"/>
          <w:sz w:val="24"/>
          <w:szCs w:val="28"/>
        </w:rPr>
        <w:t>За п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ринятие решений </w:t>
      </w:r>
      <w:r w:rsidR="00582EE0">
        <w:rPr>
          <w:rFonts w:ascii="Times New Roman" w:hAnsi="Times New Roman" w:cs="Times New Roman"/>
          <w:sz w:val="24"/>
          <w:szCs w:val="28"/>
        </w:rPr>
        <w:t xml:space="preserve">при реализации проектов, выполнении заданий и при участии в мероприятиях Школы </w:t>
      </w:r>
    </w:p>
    <w:p w:rsidR="00D07E26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.3. </w:t>
      </w:r>
      <w:r w:rsidR="00023367">
        <w:rPr>
          <w:rFonts w:ascii="Times New Roman" w:hAnsi="Times New Roman" w:cs="Times New Roman"/>
          <w:sz w:val="24"/>
          <w:szCs w:val="28"/>
        </w:rPr>
        <w:t>За с</w:t>
      </w:r>
      <w:r w:rsidR="00D07E26" w:rsidRPr="00E8184F">
        <w:rPr>
          <w:rFonts w:ascii="Times New Roman" w:hAnsi="Times New Roman" w:cs="Times New Roman"/>
          <w:sz w:val="24"/>
          <w:szCs w:val="28"/>
        </w:rPr>
        <w:t>оответствие принятых решений законодательству Российской Федерации в области образования.</w:t>
      </w:r>
    </w:p>
    <w:p w:rsidR="00023367" w:rsidRPr="00E8184F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023367">
        <w:rPr>
          <w:rFonts w:ascii="Times New Roman" w:hAnsi="Times New Roman" w:cs="Times New Roman"/>
          <w:sz w:val="24"/>
          <w:szCs w:val="28"/>
        </w:rPr>
        <w:t xml:space="preserve">.4. </w:t>
      </w:r>
      <w:r w:rsidR="00582EE0">
        <w:rPr>
          <w:rFonts w:ascii="Times New Roman" w:hAnsi="Times New Roman" w:cs="Times New Roman"/>
          <w:sz w:val="24"/>
          <w:szCs w:val="28"/>
        </w:rPr>
        <w:t>Оргкомитет</w:t>
      </w:r>
      <w:r w:rsidR="00023367">
        <w:rPr>
          <w:rFonts w:ascii="Times New Roman" w:hAnsi="Times New Roman" w:cs="Times New Roman"/>
          <w:sz w:val="24"/>
          <w:szCs w:val="28"/>
        </w:rPr>
        <w:t xml:space="preserve"> Школы ведет мониторинг результатов роста профессиональных достижений участников Школы.</w:t>
      </w:r>
      <w:bookmarkStart w:id="0" w:name="_GoBack"/>
      <w:bookmarkEnd w:id="0"/>
    </w:p>
    <w:p w:rsidR="00582EE0" w:rsidRDefault="00582EE0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07E26" w:rsidRPr="00E8184F" w:rsidRDefault="00666C36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</w:t>
      </w:r>
      <w:r w:rsidR="00D07E26" w:rsidRPr="00E8184F">
        <w:rPr>
          <w:rFonts w:ascii="Times New Roman" w:hAnsi="Times New Roman" w:cs="Times New Roman"/>
          <w:b/>
          <w:sz w:val="24"/>
          <w:szCs w:val="28"/>
        </w:rPr>
        <w:t>. Документация Школы.</w:t>
      </w:r>
    </w:p>
    <w:p w:rsidR="00582EE0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491DC8" w:rsidRPr="00E8184F">
        <w:rPr>
          <w:rFonts w:ascii="Times New Roman" w:hAnsi="Times New Roman" w:cs="Times New Roman"/>
          <w:sz w:val="24"/>
          <w:szCs w:val="28"/>
        </w:rPr>
        <w:t>.1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. </w:t>
      </w:r>
      <w:r w:rsidR="00582EE0">
        <w:rPr>
          <w:rFonts w:ascii="Times New Roman" w:hAnsi="Times New Roman" w:cs="Times New Roman"/>
          <w:sz w:val="24"/>
          <w:szCs w:val="28"/>
        </w:rPr>
        <w:t xml:space="preserve">  </w:t>
      </w:r>
      <w:r w:rsidR="00D07E26" w:rsidRPr="00E8184F">
        <w:rPr>
          <w:rFonts w:ascii="Times New Roman" w:hAnsi="Times New Roman" w:cs="Times New Roman"/>
          <w:sz w:val="24"/>
          <w:szCs w:val="28"/>
        </w:rPr>
        <w:t>З</w:t>
      </w:r>
      <w:r w:rsidR="00D44FCA">
        <w:rPr>
          <w:rFonts w:ascii="Times New Roman" w:hAnsi="Times New Roman" w:cs="Times New Roman"/>
          <w:sz w:val="24"/>
          <w:szCs w:val="28"/>
        </w:rPr>
        <w:t>анятия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Школы </w:t>
      </w:r>
      <w:r w:rsidR="00582EE0">
        <w:rPr>
          <w:rFonts w:ascii="Times New Roman" w:hAnsi="Times New Roman" w:cs="Times New Roman"/>
          <w:sz w:val="24"/>
          <w:szCs w:val="28"/>
        </w:rPr>
        <w:t>проводятся в соответствии с разработанным и утвержденным Оргкомитетом Учебным планом.</w:t>
      </w:r>
    </w:p>
    <w:p w:rsidR="005E25C7" w:rsidRDefault="005E25C7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9.2. Каждый участник заполняет заявку по прилагаемой форме </w:t>
      </w:r>
      <w:r w:rsidR="00E94C25" w:rsidRPr="00E94C25">
        <w:rPr>
          <w:rFonts w:ascii="Times New Roman" w:hAnsi="Times New Roman" w:cs="Times New Roman"/>
          <w:sz w:val="24"/>
          <w:szCs w:val="28"/>
          <w:highlight w:val="yellow"/>
        </w:rPr>
        <w:t>(Приложение 3)</w:t>
      </w:r>
      <w:r w:rsidR="00E94C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Согласие на обработ</w:t>
      </w:r>
      <w:r w:rsidR="00E94C25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у персональных данных</w:t>
      </w:r>
      <w:r w:rsidR="00E94C25">
        <w:rPr>
          <w:rFonts w:ascii="Times New Roman" w:hAnsi="Times New Roman" w:cs="Times New Roman"/>
          <w:sz w:val="24"/>
          <w:szCs w:val="28"/>
        </w:rPr>
        <w:t xml:space="preserve"> </w:t>
      </w:r>
      <w:r w:rsidR="00E94C25" w:rsidRPr="00E94C25">
        <w:rPr>
          <w:rFonts w:ascii="Times New Roman" w:hAnsi="Times New Roman" w:cs="Times New Roman"/>
          <w:sz w:val="24"/>
          <w:szCs w:val="28"/>
          <w:highlight w:val="yellow"/>
        </w:rPr>
        <w:t>(Приложение 4)</w:t>
      </w:r>
    </w:p>
    <w:p w:rsidR="00D07E26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582EE0">
        <w:rPr>
          <w:rFonts w:ascii="Times New Roman" w:hAnsi="Times New Roman" w:cs="Times New Roman"/>
          <w:sz w:val="24"/>
          <w:szCs w:val="28"/>
        </w:rPr>
        <w:t xml:space="preserve">.2. Заседания оргкомитета оформляются Протоколами. </w:t>
      </w:r>
      <w:r w:rsidR="00023367" w:rsidRPr="00E8184F">
        <w:rPr>
          <w:rFonts w:ascii="Times New Roman" w:hAnsi="Times New Roman" w:cs="Times New Roman"/>
          <w:sz w:val="24"/>
          <w:szCs w:val="28"/>
        </w:rPr>
        <w:t xml:space="preserve">Нумерация протоколов ведется от начала </w:t>
      </w:r>
      <w:r w:rsidR="0080237B">
        <w:rPr>
          <w:rFonts w:ascii="Times New Roman" w:hAnsi="Times New Roman" w:cs="Times New Roman"/>
          <w:sz w:val="24"/>
          <w:szCs w:val="28"/>
        </w:rPr>
        <w:t>работы Школы (см. п. 5.1. настоящего Положения)</w:t>
      </w:r>
    </w:p>
    <w:p w:rsidR="00023367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="0002336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3</w:t>
      </w:r>
      <w:r w:rsidR="00023367">
        <w:rPr>
          <w:rFonts w:ascii="Times New Roman" w:hAnsi="Times New Roman" w:cs="Times New Roman"/>
          <w:sz w:val="24"/>
          <w:szCs w:val="28"/>
        </w:rPr>
        <w:t>. План</w:t>
      </w:r>
      <w:r>
        <w:rPr>
          <w:rFonts w:ascii="Times New Roman" w:hAnsi="Times New Roman" w:cs="Times New Roman"/>
          <w:sz w:val="24"/>
          <w:szCs w:val="28"/>
        </w:rPr>
        <w:t>ы (конспекты)</w:t>
      </w:r>
      <w:r w:rsidR="00023367">
        <w:rPr>
          <w:rFonts w:ascii="Times New Roman" w:hAnsi="Times New Roman" w:cs="Times New Roman"/>
          <w:sz w:val="24"/>
          <w:szCs w:val="28"/>
        </w:rPr>
        <w:t xml:space="preserve"> занятий педагогов-наставников</w:t>
      </w:r>
      <w:r>
        <w:rPr>
          <w:rFonts w:ascii="Times New Roman" w:hAnsi="Times New Roman" w:cs="Times New Roman"/>
          <w:sz w:val="24"/>
          <w:szCs w:val="28"/>
        </w:rPr>
        <w:t xml:space="preserve"> в электронном виде</w:t>
      </w:r>
      <w:r w:rsidR="00023367">
        <w:rPr>
          <w:rFonts w:ascii="Times New Roman" w:hAnsi="Times New Roman" w:cs="Times New Roman"/>
          <w:sz w:val="24"/>
          <w:szCs w:val="28"/>
        </w:rPr>
        <w:t xml:space="preserve">, наглядные и демонстрационные материалы </w:t>
      </w:r>
      <w:r>
        <w:rPr>
          <w:rFonts w:ascii="Times New Roman" w:hAnsi="Times New Roman" w:cs="Times New Roman"/>
          <w:sz w:val="24"/>
          <w:szCs w:val="28"/>
        </w:rPr>
        <w:t xml:space="preserve">собираются </w:t>
      </w:r>
      <w:r w:rsidR="00023367">
        <w:rPr>
          <w:rFonts w:ascii="Times New Roman" w:hAnsi="Times New Roman" w:cs="Times New Roman"/>
          <w:sz w:val="24"/>
          <w:szCs w:val="28"/>
        </w:rPr>
        <w:t>в папку Школы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0237B">
        <w:rPr>
          <w:rFonts w:ascii="Times New Roman" w:hAnsi="Times New Roman" w:cs="Times New Roman"/>
          <w:sz w:val="24"/>
          <w:szCs w:val="28"/>
        </w:rPr>
        <w:t>в закрытом сетевом ресурсе</w:t>
      </w:r>
      <w:r w:rsidR="0080237B" w:rsidRPr="0080237B">
        <w:rPr>
          <w:rFonts w:ascii="Times New Roman" w:hAnsi="Times New Roman" w:cs="Times New Roman"/>
          <w:sz w:val="24"/>
          <w:szCs w:val="28"/>
        </w:rPr>
        <w:t xml:space="preserve"> </w:t>
      </w:r>
      <w:r w:rsidR="0080237B">
        <w:rPr>
          <w:rFonts w:ascii="Times New Roman" w:hAnsi="Times New Roman" w:cs="Times New Roman"/>
          <w:sz w:val="24"/>
          <w:szCs w:val="28"/>
        </w:rPr>
        <w:t>на Яндекс-диске</w:t>
      </w:r>
      <w:r w:rsidR="00023367">
        <w:rPr>
          <w:rFonts w:ascii="Times New Roman" w:hAnsi="Times New Roman" w:cs="Times New Roman"/>
          <w:sz w:val="24"/>
          <w:szCs w:val="28"/>
        </w:rPr>
        <w:t>.</w:t>
      </w:r>
    </w:p>
    <w:p w:rsidR="00023367" w:rsidRDefault="00666C3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9.4. Оргкомитет оставляет за собой право все материалы Участников и преподавателей Школы с согласия авторов опубликовать в итоговом Методическом сборнике. </w:t>
      </w:r>
    </w:p>
    <w:p w:rsidR="00023367" w:rsidRPr="00E8184F" w:rsidRDefault="00023367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07E26" w:rsidRPr="00E8184F" w:rsidRDefault="00D07E26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4502C" w:rsidRDefault="0004502C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Pr="00E167D8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E75" w:rsidRDefault="00104E75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D8" w:rsidRDefault="00E167D8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D8" w:rsidRDefault="00E167D8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D8" w:rsidRPr="00E167D8" w:rsidRDefault="00E167D8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02C" w:rsidRPr="0004502C" w:rsidRDefault="0004502C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2C4C90" w:rsidRP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90">
        <w:rPr>
          <w:rFonts w:ascii="Times New Roman" w:hAnsi="Times New Roman" w:cs="Times New Roman"/>
          <w:sz w:val="28"/>
          <w:szCs w:val="28"/>
        </w:rPr>
        <w:t xml:space="preserve">О «Школе профессионалов ДОУ «Стань профи!» </w:t>
      </w:r>
    </w:p>
    <w:p w:rsidR="00075283" w:rsidRPr="00075283" w:rsidRDefault="00075283" w:rsidP="00075283">
      <w:pPr>
        <w:rPr>
          <w:rFonts w:ascii="Times New Roman" w:hAnsi="Times New Roman" w:cs="Times New Roman"/>
          <w:sz w:val="24"/>
          <w:szCs w:val="24"/>
        </w:rPr>
      </w:pPr>
    </w:p>
    <w:p w:rsidR="00075283" w:rsidRDefault="00075283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C90" w:rsidRDefault="00075283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у</w:t>
      </w:r>
      <w:r w:rsidR="002C4C90" w:rsidRPr="002C4C90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="00EF5D41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</w:p>
    <w:p w:rsidR="00EF5D41" w:rsidRDefault="00EF5D41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60" w:rsidRDefault="000C2C60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1529"/>
        <w:gridCol w:w="3432"/>
        <w:gridCol w:w="2233"/>
        <w:gridCol w:w="2304"/>
      </w:tblGrid>
      <w:tr w:rsidR="00075283" w:rsidTr="00CC33A8">
        <w:tc>
          <w:tcPr>
            <w:tcW w:w="781" w:type="dxa"/>
          </w:tcPr>
          <w:p w:rsidR="002C4C90" w:rsidRDefault="00075283" w:rsidP="0007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9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32" w:type="dxa"/>
          </w:tcPr>
          <w:p w:rsidR="002C4C90" w:rsidRDefault="00075283" w:rsidP="0007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4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2C60" w:rsidTr="001121B4">
        <w:tc>
          <w:tcPr>
            <w:tcW w:w="10279" w:type="dxa"/>
            <w:gridSpan w:val="5"/>
          </w:tcPr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этап</w:t>
            </w:r>
          </w:p>
          <w:p w:rsidR="000C2C60" w:rsidRPr="00075283" w:rsidRDefault="000C2C60" w:rsidP="000C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задача: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дефицитов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сторон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обоих участников Школы </w:t>
            </w:r>
          </w:p>
          <w:p w:rsidR="000C2C60" w:rsidRDefault="000C2C60" w:rsidP="000C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C60" w:rsidRPr="00075283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роблемное поле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«Я»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0C2C60" w:rsidRDefault="000C2C60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283" w:rsidTr="00CC33A8">
        <w:tc>
          <w:tcPr>
            <w:tcW w:w="781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32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Школы.</w:t>
            </w:r>
          </w:p>
          <w:p w:rsidR="00075283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уровня профессиональных компетенций участников Школы. </w:t>
            </w:r>
          </w:p>
          <w:p w:rsidR="00104E75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75" w:rsidRPr="00104E75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</w:t>
            </w:r>
          </w:p>
          <w:p w:rsidR="00104E75" w:rsidRPr="000C2C60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A8">
              <w:rPr>
                <w:rFonts w:ascii="Times New Roman" w:hAnsi="Times New Roman" w:cs="Times New Roman"/>
                <w:sz w:val="24"/>
                <w:szCs w:val="24"/>
              </w:rPr>
              <w:t>Психология общения в коллективе (технологии бесконфликтного общения)</w:t>
            </w:r>
          </w:p>
          <w:p w:rsidR="00075283" w:rsidRPr="000C2C60" w:rsidRDefault="00075283" w:rsidP="000752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0C2C60" w:rsidRDefault="00075283" w:rsidP="00104E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04" w:type="dxa"/>
          </w:tcPr>
          <w:p w:rsidR="00075283" w:rsidRPr="00FF6435" w:rsidRDefault="0080237B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Е.В.,</w:t>
            </w:r>
          </w:p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075283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75" w:rsidRPr="00E167D8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104E75" w:rsidRDefault="00CC33A8" w:rsidP="0010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Сесарина Е.Е., ст. методист ГАУ ДПО ЯО ИРО</w:t>
            </w:r>
          </w:p>
        </w:tc>
      </w:tr>
      <w:tr w:rsidR="000C2C60" w:rsidTr="00FF76BC">
        <w:tc>
          <w:tcPr>
            <w:tcW w:w="10279" w:type="dxa"/>
            <w:gridSpan w:val="5"/>
          </w:tcPr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E2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</w:t>
            </w:r>
            <w:r w:rsid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выстраивание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 самостоятельного выбора при профессиональной поддержке наставника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E2" w:rsidRPr="00075283" w:rsidRDefault="00653AE2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роблемное поле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/ развитие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кредо участников и поиск средств его реализации в процессе обучения в Школе и самообразовательной деятельности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0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наставника  - 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логике выстраивания индивидуального плана/маршрута и методическая и организационная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Средство реализации главной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деятельность пары участников в процессе обучения и выполнения заданий Школы</w:t>
            </w:r>
          </w:p>
          <w:p w:rsidR="00653AE2" w:rsidRPr="000C2C60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0" w:rsidRPr="00075283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Школы во втором этапе – интерактивные и проактивные формы (совместная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пары друг с другом и в группе (в группу входят 3 пары участников), творческое представление итогов и продуктов, наработанных  на занятии.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AE2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AE2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молодом специалисте желания работать в профессии, учиться новому, </w:t>
            </w:r>
          </w:p>
          <w:p w:rsidR="00653AE2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и, возможно, если необходимо, корректировка профессиональной компетентности молодого педагога</w:t>
            </w:r>
            <w:r w:rsidR="00653AE2" w:rsidRPr="00653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E2" w:rsidRPr="00653AE2" w:rsidRDefault="00653AE2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2C60"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профессиональной приверженности и желания творить и самообразовываться, </w:t>
            </w:r>
          </w:p>
          <w:p w:rsidR="000C2C60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профессиональных интересов на основе осознания своего «Я» в профессии. </w:t>
            </w:r>
            <w:r w:rsidR="00653AE2"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формируем чувство ответственности за то, чтобы у молодого педагога профессиональные потребности формировались, реализовывались и бережно поддерживались. </w:t>
            </w:r>
          </w:p>
          <w:p w:rsidR="000C2C60" w:rsidRPr="000C2C60" w:rsidRDefault="000C2C60" w:rsidP="0065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A8" w:rsidRPr="00E167D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2" w:type="dxa"/>
          </w:tcPr>
          <w:p w:rsidR="00CC33A8" w:rsidRPr="00E167D8" w:rsidRDefault="00CC33A8" w:rsidP="00104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33A8" w:rsidRPr="00E167D8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C33A8" w:rsidRPr="00E167D8" w:rsidRDefault="00CC33A8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3" w:rsidRPr="00E167D8" w:rsidTr="00CC33A8">
        <w:tc>
          <w:tcPr>
            <w:tcW w:w="78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2" w:type="dxa"/>
          </w:tcPr>
          <w:p w:rsidR="00104E75" w:rsidRPr="00E167D8" w:rsidRDefault="00104E75" w:rsidP="00CC33A8">
            <w:pPr>
              <w:pStyle w:val="a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Психология дошкольного детства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. Особенности развития детей и их учет в педагогической деятельности</w:t>
            </w:r>
          </w:p>
          <w:p w:rsidR="002C4C90" w:rsidRPr="00E167D8" w:rsidRDefault="002C4C90" w:rsidP="0010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C90" w:rsidRPr="00E167D8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04" w:type="dxa"/>
          </w:tcPr>
          <w:p w:rsidR="00104E75" w:rsidRPr="00E167D8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FF6435" w:rsidRPr="00E167D8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075283" w:rsidTr="00CC33A8">
        <w:tc>
          <w:tcPr>
            <w:tcW w:w="78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2" w:type="dxa"/>
          </w:tcPr>
          <w:p w:rsidR="00075283" w:rsidRPr="000C2C60" w:rsidRDefault="00075283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семьей дошкольников (технологии </w:t>
            </w:r>
            <w:r w:rsidR="003E29F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семьи и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мотивирования родителей на взаимодействие с ДОУ)</w:t>
            </w:r>
          </w:p>
          <w:p w:rsidR="002C4C90" w:rsidRPr="000C2C60" w:rsidRDefault="002C4C90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C90" w:rsidRPr="00653AE2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FF6435" w:rsidRPr="00653AE2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Е.Л., ст. методист ЦМППМ ГАУ ДПО ЯО ИРО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2" w:type="dxa"/>
          </w:tcPr>
          <w:p w:rsidR="00CC33A8" w:rsidRPr="00075283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реализации педагогического самообразования </w:t>
            </w:r>
          </w:p>
          <w:p w:rsidR="00CC33A8" w:rsidRDefault="00CC33A8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>
            <w:r w:rsidRPr="00AE1D5E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CC33A8" w:rsidRPr="00653AE2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Л.В., д.п.н., профессор (по договоренности), Константинова В.Г.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2" w:type="dxa"/>
          </w:tcPr>
          <w:p w:rsidR="00CC33A8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4К и функциональная грамотность: Начинаем с себя!</w:t>
            </w:r>
          </w:p>
          <w:p w:rsidR="00CC33A8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A8" w:rsidRPr="00075283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Медиатехнологии в педагогической профессии </w:t>
            </w:r>
          </w:p>
          <w:p w:rsidR="00CC33A8" w:rsidRDefault="00CC33A8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>
            <w:r w:rsidRPr="00AE1D5E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CC33A8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Е.В., оргкомитет, преподаватель ИРО Измайлова Е.Л.</w:t>
            </w:r>
          </w:p>
          <w:p w:rsidR="00CC33A8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A8" w:rsidRPr="003E29F7" w:rsidRDefault="00CC33A8" w:rsidP="00653A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</w:tcPr>
          <w:p w:rsidR="00FF6435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075283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тема на выбор Участников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: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клумба, пособие, статья, и пр.)</w:t>
            </w: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По согласованию с участниками</w:t>
            </w: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35" w:rsidRPr="00FF6435" w:rsidRDefault="0080237B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, участники Школы</w:t>
            </w: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32" w:type="dxa"/>
            <w:vMerge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 w:rsidR="00802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35" w:rsidRPr="00FF6435" w:rsidRDefault="0080237B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, участники Школы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2" w:type="dxa"/>
          </w:tcPr>
          <w:p w:rsidR="00CC33A8" w:rsidRPr="000C2C60" w:rsidRDefault="00CC33A8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Особые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A8" w:rsidRDefault="00CC33A8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>
            <w:r w:rsidRPr="00A35C2A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CC33A8" w:rsidRPr="00FF6435" w:rsidRDefault="00CC33A8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О.С., учитель-логопед , нейропсихолог (по договоренности)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2" w:type="dxa"/>
          </w:tcPr>
          <w:p w:rsidR="00CC33A8" w:rsidRPr="000C2C60" w:rsidRDefault="00CC33A8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интеллекта педагога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A8" w:rsidRDefault="00CC33A8" w:rsidP="000C2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 w:rsidP="00CC33A8">
            <w:r w:rsidRPr="00A35C2A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A35C2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технопарк</w:t>
            </w:r>
          </w:p>
        </w:tc>
        <w:tc>
          <w:tcPr>
            <w:tcW w:w="2304" w:type="dxa"/>
          </w:tcPr>
          <w:p w:rsidR="00CC33A8" w:rsidRPr="00FF6435" w:rsidRDefault="00CC33A8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Т.Г., к.п.н., доцент, декан дефектологического факультета ЯГПУ им. К.Д. Ушинского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договоренности)</w:t>
            </w:r>
          </w:p>
        </w:tc>
      </w:tr>
      <w:tr w:rsidR="00FF6435" w:rsidTr="00F152C3">
        <w:tc>
          <w:tcPr>
            <w:tcW w:w="10279" w:type="dxa"/>
            <w:gridSpan w:val="5"/>
          </w:tcPr>
          <w:p w:rsidR="00EF5D41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35" w:rsidRPr="00075283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075283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представление итогового проекта и средств его реализации в будущей профессиональной деятельности</w:t>
            </w:r>
          </w:p>
          <w:p w:rsidR="00EF5D41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 –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обучении и диагностике уровня продвижения и роста профессиональной компетентности молодого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роста профессиональных компетенций участников,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позитивных изменений у обоих участников </w:t>
            </w:r>
            <w:r w:rsidR="00FF6435">
              <w:rPr>
                <w:rFonts w:ascii="Times New Roman" w:hAnsi="Times New Roman" w:cs="Times New Roman"/>
                <w:sz w:val="24"/>
                <w:szCs w:val="24"/>
              </w:rPr>
              <w:t>пары участников Школы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– профессиональной самостоятельности молодых педагогов.</w:t>
            </w:r>
          </w:p>
          <w:p w:rsidR="00FF6435" w:rsidRPr="00EF5D41" w:rsidRDefault="00FF6435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35" w:rsidRPr="00EF5D41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поле:</w:t>
            </w: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 готовности попробовать свои силы в муниципальном конкурсе проф. мастерства «Педагогический дебют»</w:t>
            </w:r>
          </w:p>
          <w:p w:rsidR="00FF6435" w:rsidRPr="00FF6435" w:rsidRDefault="00FF6435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FF6435" w:rsidRPr="00FF6435" w:rsidRDefault="00FF6435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2" w:type="dxa"/>
          </w:tcPr>
          <w:p w:rsidR="00FF6435" w:rsidRPr="000C2C60" w:rsidRDefault="00FF6435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Педагогические и профессиональные находки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. Подготовка к профессиональным конкурсам</w:t>
            </w:r>
          </w:p>
          <w:p w:rsidR="00FF6435" w:rsidRDefault="00FF6435" w:rsidP="00245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F6435" w:rsidRDefault="00CC33A8" w:rsidP="00CC3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42 Родничок</w:t>
            </w:r>
            <w:r w:rsidR="00EF5D41" w:rsidRPr="00653AE2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</w:tc>
        <w:tc>
          <w:tcPr>
            <w:tcW w:w="2304" w:type="dxa"/>
          </w:tcPr>
          <w:p w:rsidR="00FF6435" w:rsidRDefault="00FF6435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Default="0080237B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Е.В.,</w:t>
            </w:r>
          </w:p>
          <w:p w:rsidR="0080237B" w:rsidRDefault="0080237B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Default="00CC33A8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В.Г., </w:t>
            </w:r>
          </w:p>
          <w:p w:rsidR="00CC33A8" w:rsidRDefault="00CC33A8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МДОУ № 42 Родничок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3A8" w:rsidRDefault="00CC33A8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Default="00FF6435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Запруднова Е.А.</w:t>
            </w:r>
            <w:r w:rsidR="00EF5D41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  <w:p w:rsidR="00FF6435" w:rsidRPr="00FF6435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D41" w:rsidTr="00CC33A8">
        <w:tc>
          <w:tcPr>
            <w:tcW w:w="781" w:type="dxa"/>
          </w:tcPr>
          <w:p w:rsidR="00EF5D41" w:rsidRPr="00FF6435" w:rsidRDefault="00EF5D41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EF5D41" w:rsidRPr="00FF6435" w:rsidRDefault="00EF5D41" w:rsidP="0024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2" w:type="dxa"/>
          </w:tcPr>
          <w:p w:rsidR="00EF5D41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075283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творческий экзамен \ конкурсное задание</w:t>
            </w:r>
          </w:p>
          <w:p w:rsidR="00EF5D41" w:rsidRPr="000C2C60" w:rsidRDefault="00EF5D41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5D41" w:rsidRDefault="00E167D8" w:rsidP="00EF5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04" w:type="dxa"/>
          </w:tcPr>
          <w:p w:rsidR="00EF5D41" w:rsidRDefault="00EF5D41" w:rsidP="0024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EF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FF6435" w:rsidRPr="00FF6435" w:rsidRDefault="00EF5D41" w:rsidP="00EF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3432" w:type="dxa"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Сертификатов</w:t>
            </w:r>
          </w:p>
        </w:tc>
        <w:tc>
          <w:tcPr>
            <w:tcW w:w="2233" w:type="dxa"/>
          </w:tcPr>
          <w:p w:rsidR="00FF6435" w:rsidRDefault="00EF5D41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04" w:type="dxa"/>
          </w:tcPr>
          <w:p w:rsidR="00FF6435" w:rsidRDefault="00FF6435" w:rsidP="00FF6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гкомитет</w:t>
            </w:r>
          </w:p>
        </w:tc>
      </w:tr>
    </w:tbl>
    <w:p w:rsidR="002C4C90" w:rsidRDefault="002C4C90" w:rsidP="00FF6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D41" w:rsidRDefault="00EF5D41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C90" w:rsidRDefault="002C4C90" w:rsidP="00EF5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 </w:t>
      </w:r>
    </w:p>
    <w:p w:rsidR="002C4C90" w:rsidRP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90">
        <w:rPr>
          <w:rFonts w:ascii="Times New Roman" w:hAnsi="Times New Roman" w:cs="Times New Roman"/>
          <w:sz w:val="28"/>
          <w:szCs w:val="28"/>
        </w:rPr>
        <w:t xml:space="preserve">О «Школе профессионалов ДОУ «Стань профи!» </w:t>
      </w: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C90" w:rsidRPr="00EF5D41" w:rsidRDefault="002C4C90" w:rsidP="00EF5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41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EF5D41" w:rsidRDefault="00EF5D41" w:rsidP="00EF5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D8" w:rsidRPr="00EF5D41" w:rsidRDefault="00E167D8" w:rsidP="00E16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41">
        <w:rPr>
          <w:rFonts w:ascii="Times New Roman" w:hAnsi="Times New Roman" w:cs="Times New Roman"/>
          <w:sz w:val="28"/>
          <w:szCs w:val="28"/>
        </w:rPr>
        <w:t>Смирнова Елена Владимировна</w:t>
      </w:r>
      <w:r>
        <w:rPr>
          <w:rFonts w:ascii="Times New Roman" w:hAnsi="Times New Roman" w:cs="Times New Roman"/>
          <w:sz w:val="28"/>
          <w:szCs w:val="28"/>
        </w:rPr>
        <w:t>, заведующий МДОУ № 16 «Ягодка» ЯМР</w:t>
      </w:r>
    </w:p>
    <w:p w:rsidR="00E167D8" w:rsidRDefault="00E167D8" w:rsidP="00E16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41">
        <w:rPr>
          <w:rFonts w:ascii="Times New Roman" w:hAnsi="Times New Roman" w:cs="Times New Roman"/>
          <w:sz w:val="28"/>
          <w:szCs w:val="28"/>
        </w:rPr>
        <w:lastRenderedPageBreak/>
        <w:t>Константинова Валентина Геннадьевн</w:t>
      </w:r>
      <w:r>
        <w:rPr>
          <w:rFonts w:ascii="Times New Roman" w:hAnsi="Times New Roman" w:cs="Times New Roman"/>
          <w:sz w:val="28"/>
          <w:szCs w:val="28"/>
        </w:rPr>
        <w:t>а, старший воспитатель МДОУ № 16 «Ягодка» ЯМР</w:t>
      </w:r>
    </w:p>
    <w:p w:rsidR="00E167D8" w:rsidRDefault="00E167D8" w:rsidP="00E16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Юлия Владимировна, старший воспитатель МДОУ № 16 «Ягодка» ЯМР,</w:t>
      </w:r>
    </w:p>
    <w:p w:rsidR="00CC33A8" w:rsidRDefault="00E167D8" w:rsidP="00FC602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3A8">
        <w:rPr>
          <w:rFonts w:ascii="Times New Roman" w:hAnsi="Times New Roman" w:cs="Times New Roman"/>
          <w:sz w:val="28"/>
          <w:szCs w:val="28"/>
        </w:rPr>
        <w:t xml:space="preserve">Байбородова Людмила Васильевна, заведующий кафедрой педагогических технологий ЯГПУ им. К.Д. Ушинского, руководитель </w:t>
      </w:r>
      <w:r w:rsidR="00CC33A8" w:rsidRPr="00CC33A8">
        <w:rPr>
          <w:rFonts w:ascii="Times New Roman" w:hAnsi="Times New Roman" w:cs="Times New Roman"/>
          <w:sz w:val="28"/>
          <w:szCs w:val="28"/>
        </w:rPr>
        <w:t>Межрегиональной Лаборатории «Педагогика сельской школы» Научного центра РАО при ЯГПУ им. К.Д. Ушинского</w:t>
      </w:r>
      <w:r w:rsidR="00CC33A8">
        <w:rPr>
          <w:rFonts w:ascii="Times New Roman" w:hAnsi="Times New Roman" w:cs="Times New Roman"/>
          <w:sz w:val="28"/>
          <w:szCs w:val="28"/>
        </w:rPr>
        <w:t>, доктор пед.н., профессор</w:t>
      </w:r>
    </w:p>
    <w:p w:rsidR="00FC6021" w:rsidRPr="00CC33A8" w:rsidRDefault="00E167D8" w:rsidP="00FC602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3A8">
        <w:rPr>
          <w:rFonts w:ascii="Times New Roman" w:hAnsi="Times New Roman" w:cs="Times New Roman"/>
          <w:sz w:val="28"/>
          <w:szCs w:val="28"/>
        </w:rPr>
        <w:t xml:space="preserve">Приглашенный представитель от Управления образования ЯМР -  </w:t>
      </w:r>
      <w:r w:rsidR="00FC6021" w:rsidRPr="00CC33A8">
        <w:rPr>
          <w:rFonts w:ascii="Times New Roman" w:hAnsi="Times New Roman" w:cs="Times New Roman"/>
          <w:sz w:val="28"/>
          <w:szCs w:val="28"/>
        </w:rPr>
        <w:t xml:space="preserve">Запруднова Екатерина Алексеевна, </w:t>
      </w:r>
      <w:r w:rsidR="005E25C7" w:rsidRPr="00CC33A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C6021" w:rsidRPr="00CC33A8">
        <w:rPr>
          <w:rFonts w:ascii="Times New Roman" w:hAnsi="Times New Roman" w:cs="Times New Roman"/>
          <w:sz w:val="28"/>
          <w:szCs w:val="28"/>
        </w:rPr>
        <w:t xml:space="preserve"> </w:t>
      </w:r>
      <w:r w:rsidR="005E25C7" w:rsidRPr="00CC33A8">
        <w:rPr>
          <w:rFonts w:ascii="Times New Roman" w:hAnsi="Times New Roman" w:cs="Times New Roman"/>
          <w:sz w:val="28"/>
          <w:szCs w:val="28"/>
        </w:rPr>
        <w:t>отдела общего</w:t>
      </w:r>
      <w:r w:rsidR="005E25C7" w:rsidRPr="00CC33A8">
        <w:rPr>
          <w:rFonts w:ascii="Times New Roman" w:hAnsi="Times New Roman" w:cs="Times New Roman"/>
          <w:bCs/>
          <w:sz w:val="28"/>
          <w:szCs w:val="28"/>
        </w:rPr>
        <w:t xml:space="preserve"> и дополнительного образования </w:t>
      </w:r>
      <w:r w:rsidR="005E25C7" w:rsidRPr="00CC33A8">
        <w:rPr>
          <w:rFonts w:ascii="Times New Roman" w:hAnsi="Times New Roman" w:cs="Times New Roman"/>
          <w:sz w:val="28"/>
          <w:szCs w:val="28"/>
        </w:rPr>
        <w:t>управления образования Администрации ЯМР</w:t>
      </w:r>
      <w:r w:rsidR="00FC6021" w:rsidRPr="00CC33A8">
        <w:rPr>
          <w:rFonts w:ascii="Times New Roman" w:hAnsi="Times New Roman" w:cs="Times New Roman"/>
          <w:sz w:val="28"/>
          <w:szCs w:val="28"/>
        </w:rPr>
        <w:t>;</w:t>
      </w:r>
    </w:p>
    <w:p w:rsidR="00EF5D41" w:rsidRPr="00FC6021" w:rsidRDefault="00EF5D41" w:rsidP="00FC60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47D5" w:rsidRDefault="00AB47D5"/>
    <w:p w:rsidR="00445D05" w:rsidRDefault="00445D05"/>
    <w:p w:rsidR="00445D05" w:rsidRDefault="00445D05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445D05" w:rsidRPr="002C4C90" w:rsidRDefault="00445D05" w:rsidP="00445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445D05" w:rsidRDefault="00445D05" w:rsidP="00445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90">
        <w:rPr>
          <w:rFonts w:ascii="Times New Roman" w:hAnsi="Times New Roman" w:cs="Times New Roman"/>
          <w:sz w:val="28"/>
          <w:szCs w:val="28"/>
        </w:rPr>
        <w:t xml:space="preserve">О «Школе профессионалов ДОУ «Стань профи!» </w:t>
      </w:r>
    </w:p>
    <w:p w:rsidR="00445D05" w:rsidRDefault="00445D05"/>
    <w:p w:rsidR="00445D05" w:rsidRPr="00445D05" w:rsidRDefault="00445D05" w:rsidP="00445D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5D05">
        <w:rPr>
          <w:rFonts w:ascii="Times New Roman" w:hAnsi="Times New Roman" w:cs="Times New Roman"/>
          <w:b/>
          <w:sz w:val="32"/>
          <w:szCs w:val="28"/>
        </w:rPr>
        <w:t>ЗАЯВКА НА УЧАСТИЕ</w:t>
      </w: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45D05">
        <w:rPr>
          <w:rFonts w:ascii="Times New Roman" w:hAnsi="Times New Roman" w:cs="Times New Roman"/>
          <w:b/>
          <w:sz w:val="28"/>
          <w:szCs w:val="28"/>
        </w:rPr>
        <w:t xml:space="preserve"> «Школе профессионалов ДОУ «Стань профи!»</w:t>
      </w:r>
    </w:p>
    <w:p w:rsidR="00445D05" w:rsidRDefault="00445D05" w:rsidP="00932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«Школы  профессионалов ДОУ «Стань профи!»</w:t>
      </w:r>
    </w:p>
    <w:p w:rsid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от ____________________(ФИО руководителя ДОУ)</w:t>
      </w:r>
    </w:p>
    <w:p w:rsid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</w:t>
      </w:r>
      <w:r w:rsidR="00932E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контактный телефон</w:t>
      </w:r>
    </w:p>
    <w:p w:rsidR="00445D05" w:rsidRPr="00445D05" w:rsidRDefault="00445D05" w:rsidP="00445D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D05" w:rsidRPr="00445D05" w:rsidRDefault="00445D05" w:rsidP="00445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Прошу включить в состав участников «Школы профессионалов ДОУ «Стань профи!»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ДОУ (полное название)</w:t>
      </w:r>
      <w:r w:rsidRPr="00445D05">
        <w:rPr>
          <w:rFonts w:ascii="Times New Roman" w:hAnsi="Times New Roman" w:cs="Times New Roman"/>
          <w:sz w:val="28"/>
          <w:szCs w:val="28"/>
        </w:rPr>
        <w:t>:</w:t>
      </w: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"/>
        <w:gridCol w:w="2413"/>
        <w:gridCol w:w="1726"/>
        <w:gridCol w:w="1745"/>
        <w:gridCol w:w="2204"/>
        <w:gridCol w:w="1692"/>
      </w:tblGrid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8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801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наставник \ педагог</w:t>
            </w:r>
          </w:p>
        </w:tc>
        <w:tc>
          <w:tcPr>
            <w:tcW w:w="1808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30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304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Мобильный телефон, личная электронная почты</w:t>
            </w:r>
          </w:p>
        </w:tc>
      </w:tr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63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932EDB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3BF5">
        <w:rPr>
          <w:rFonts w:ascii="Times New Roman" w:hAnsi="Times New Roman" w:cs="Times New Roman"/>
          <w:b/>
          <w:sz w:val="28"/>
          <w:szCs w:val="28"/>
        </w:rPr>
        <w:t xml:space="preserve">уководитель ___________ /  </w:t>
      </w:r>
      <w:r w:rsidRPr="00F13BF5">
        <w:rPr>
          <w:rFonts w:ascii="Times New Roman" w:hAnsi="Times New Roman" w:cs="Times New Roman"/>
          <w:sz w:val="20"/>
          <w:szCs w:val="20"/>
        </w:rPr>
        <w:t>расшифровка</w:t>
      </w:r>
    </w:p>
    <w:p w:rsidR="00445D05" w:rsidRDefault="00445D05" w:rsidP="00CC33A8">
      <w:pPr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445D05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445D05" w:rsidRPr="002C4C90" w:rsidRDefault="00445D05" w:rsidP="00445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4C90">
        <w:rPr>
          <w:rFonts w:ascii="Times New Roman" w:hAnsi="Times New Roman" w:cs="Times New Roman"/>
          <w:sz w:val="28"/>
          <w:szCs w:val="28"/>
        </w:rPr>
        <w:t xml:space="preserve"> Положению </w:t>
      </w:r>
    </w:p>
    <w:p w:rsidR="00445D05" w:rsidRDefault="00445D05" w:rsidP="00445D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90">
        <w:rPr>
          <w:rFonts w:ascii="Times New Roman" w:hAnsi="Times New Roman" w:cs="Times New Roman"/>
          <w:sz w:val="28"/>
          <w:szCs w:val="28"/>
        </w:rPr>
        <w:t xml:space="preserve">О «Школе профессионалов ДОУ «Стань профи!» </w:t>
      </w:r>
    </w:p>
    <w:p w:rsidR="00445D05" w:rsidRDefault="00445D05" w:rsidP="00445D05">
      <w:pPr>
        <w:jc w:val="center"/>
        <w:rPr>
          <w:b/>
        </w:rPr>
      </w:pPr>
    </w:p>
    <w:p w:rsidR="00445D05" w:rsidRDefault="00445D05" w:rsidP="00445D05">
      <w:pPr>
        <w:jc w:val="center"/>
        <w:rPr>
          <w:b/>
        </w:rPr>
      </w:pP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0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F13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0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13BF5" w:rsidRPr="00F13BF5" w:rsidRDefault="00445D05" w:rsidP="00F1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445D05">
        <w:rPr>
          <w:rFonts w:ascii="Times New Roman" w:hAnsi="Times New Roman" w:cs="Times New Roman"/>
          <w:b/>
          <w:sz w:val="28"/>
          <w:szCs w:val="28"/>
        </w:rPr>
        <w:t>«Школ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45D05">
        <w:rPr>
          <w:rFonts w:ascii="Times New Roman" w:hAnsi="Times New Roman" w:cs="Times New Roman"/>
          <w:b/>
          <w:sz w:val="28"/>
          <w:szCs w:val="28"/>
        </w:rPr>
        <w:t xml:space="preserve"> профессионалов ДОУ «Стань профи!»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Я, _______________________________________________________________________________,</w:t>
      </w:r>
    </w:p>
    <w:p w:rsidR="00F13BF5" w:rsidRDefault="00F13BF5" w:rsidP="00F13BF5">
      <w:pPr>
        <w:jc w:val="center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(фамилия, имя, отчество участника)</w:t>
      </w:r>
    </w:p>
    <w:p w:rsidR="00F13BF5" w:rsidRDefault="00F13BF5" w:rsidP="00F13B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 № ______________ выдан:  дата __________________</w:t>
      </w:r>
    </w:p>
    <w:p w:rsidR="00F13BF5" w:rsidRPr="00F13BF5" w:rsidRDefault="00F13BF5" w:rsidP="00F13B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___________________________________________________________код ______________________</w:t>
      </w:r>
    </w:p>
    <w:p w:rsidR="00F13BF5" w:rsidRPr="00F13BF5" w:rsidRDefault="00F13BF5" w:rsidP="00F13BF5">
      <w:pPr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13BF5">
        <w:rPr>
          <w:rFonts w:ascii="Times New Roman" w:hAnsi="Times New Roman" w:cs="Times New Roman"/>
        </w:rPr>
        <w:t>есто работы, должность в настоящее время (в соответствии с уставом образовательной организации):</w:t>
      </w:r>
    </w:p>
    <w:p w:rsidR="00F13BF5" w:rsidRPr="00F13BF5" w:rsidRDefault="00F13BF5" w:rsidP="00F13BF5">
      <w:pPr>
        <w:spacing w:before="120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3BF5" w:rsidRPr="00F13BF5" w:rsidRDefault="00F13BF5" w:rsidP="00F13BF5">
      <w:pPr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Дата рождения (число, месяц, год): 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Гражданство: ____________</w:t>
      </w:r>
    </w:p>
    <w:p w:rsidR="00F13BF5" w:rsidRPr="00F13BF5" w:rsidRDefault="00F13BF5" w:rsidP="00F13BF5">
      <w:pPr>
        <w:outlineLvl w:val="0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Домашний адрес (с индексом):________________________________________________________</w:t>
      </w:r>
    </w:p>
    <w:p w:rsidR="00F13BF5" w:rsidRPr="00F13BF5" w:rsidRDefault="00F13BF5" w:rsidP="00F13BF5">
      <w:pPr>
        <w:outlineLvl w:val="0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3BF5" w:rsidRPr="00F13BF5" w:rsidRDefault="00F13BF5" w:rsidP="00F13BF5">
      <w:pPr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Домашний телефон (с кодом): ________________________________________________________</w:t>
      </w:r>
    </w:p>
    <w:p w:rsidR="00F13BF5" w:rsidRPr="00F13BF5" w:rsidRDefault="00F13BF5" w:rsidP="00F13BF5">
      <w:pPr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Сотовый телефон:__________________________________________________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Адрес электронной почты: ___________________________________________________________</w:t>
      </w:r>
    </w:p>
    <w:p w:rsidR="00F13BF5" w:rsidRPr="00F13BF5" w:rsidRDefault="00F13BF5" w:rsidP="00F13BF5">
      <w:pPr>
        <w:spacing w:before="120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подтверждаю свое согласие на обработку управлением образования Администрации ЯМР, моих персональных данных:</w:t>
      </w:r>
    </w:p>
    <w:p w:rsidR="00F13BF5" w:rsidRPr="00F13BF5" w:rsidRDefault="00F13BF5" w:rsidP="00F13BF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 xml:space="preserve">фамилии, имени, отчества, даты рождения, гражданства, домашнего адреса, номеров телефонов, адреса электронной почты, результатов участия в мероприятии. </w:t>
      </w:r>
    </w:p>
    <w:p w:rsidR="00F13BF5" w:rsidRPr="00F13BF5" w:rsidRDefault="00F13BF5" w:rsidP="00F13BF5">
      <w:pPr>
        <w:ind w:firstLine="708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lastRenderedPageBreak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области.</w:t>
      </w:r>
    </w:p>
    <w:p w:rsidR="00F13BF5" w:rsidRPr="00F13BF5" w:rsidRDefault="00F13BF5" w:rsidP="00F13BF5">
      <w:pPr>
        <w:ind w:firstLine="709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Настоящее письменное согласие действует до 31.12.2023 года.</w:t>
      </w:r>
    </w:p>
    <w:p w:rsidR="00F13BF5" w:rsidRPr="00F13BF5" w:rsidRDefault="00F13BF5" w:rsidP="00F13BF5">
      <w:pPr>
        <w:ind w:firstLine="709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«_____»______________2023г.        ___________________________________________________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                                        расшифровка</w:t>
      </w:r>
    </w:p>
    <w:sectPr w:rsidR="00F13BF5" w:rsidRPr="00F13BF5" w:rsidSect="00445D0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57" w:rsidRDefault="00E10657" w:rsidP="00EF5D41">
      <w:pPr>
        <w:spacing w:after="0" w:line="240" w:lineRule="auto"/>
      </w:pPr>
      <w:r>
        <w:separator/>
      </w:r>
    </w:p>
  </w:endnote>
  <w:endnote w:type="continuationSeparator" w:id="1">
    <w:p w:rsidR="00E10657" w:rsidRDefault="00E10657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57" w:rsidRDefault="00E10657" w:rsidP="00EF5D41">
      <w:pPr>
        <w:spacing w:after="0" w:line="240" w:lineRule="auto"/>
      </w:pPr>
      <w:r>
        <w:separator/>
      </w:r>
    </w:p>
  </w:footnote>
  <w:footnote w:type="continuationSeparator" w:id="1">
    <w:p w:rsidR="00E10657" w:rsidRDefault="00E10657" w:rsidP="00EF5D41">
      <w:pPr>
        <w:spacing w:after="0" w:line="240" w:lineRule="auto"/>
      </w:pPr>
      <w:r>
        <w:continuationSeparator/>
      </w:r>
    </w:p>
  </w:footnote>
  <w:footnote w:id="2">
    <w:p w:rsidR="00EF5D41" w:rsidRPr="00EF5D41" w:rsidRDefault="00EF5D41" w:rsidP="00EF5D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 xml:space="preserve">Примечание: </w:t>
      </w:r>
      <w:r w:rsidRPr="00EF5D41">
        <w:rPr>
          <w:rFonts w:ascii="Times New Roman" w:hAnsi="Times New Roman" w:cs="Times New Roman"/>
          <w:b/>
        </w:rPr>
        <w:t xml:space="preserve">Занятия </w:t>
      </w:r>
      <w:r>
        <w:rPr>
          <w:rFonts w:ascii="Times New Roman" w:hAnsi="Times New Roman" w:cs="Times New Roman"/>
          <w:b/>
        </w:rPr>
        <w:t xml:space="preserve">Школы </w:t>
      </w:r>
      <w:r w:rsidRPr="00EF5D41">
        <w:rPr>
          <w:rFonts w:ascii="Times New Roman" w:hAnsi="Times New Roman" w:cs="Times New Roman"/>
          <w:b/>
        </w:rPr>
        <w:t>проходят каждый второй четверг месяца с 13 до 16 часов</w:t>
      </w:r>
    </w:p>
    <w:p w:rsidR="00EF5D41" w:rsidRDefault="00EF5D4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8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3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5"/>
  </w:num>
  <w:num w:numId="14">
    <w:abstractNumId w:val="24"/>
  </w:num>
  <w:num w:numId="15">
    <w:abstractNumId w:val="5"/>
  </w:num>
  <w:num w:numId="16">
    <w:abstractNumId w:val="7"/>
  </w:num>
  <w:num w:numId="17">
    <w:abstractNumId w:val="4"/>
  </w:num>
  <w:num w:numId="18">
    <w:abstractNumId w:val="16"/>
  </w:num>
  <w:num w:numId="19">
    <w:abstractNumId w:val="26"/>
  </w:num>
  <w:num w:numId="20">
    <w:abstractNumId w:val="18"/>
  </w:num>
  <w:num w:numId="21">
    <w:abstractNumId w:val="22"/>
  </w:num>
  <w:num w:numId="22">
    <w:abstractNumId w:val="9"/>
  </w:num>
  <w:num w:numId="23">
    <w:abstractNumId w:val="20"/>
  </w:num>
  <w:num w:numId="24">
    <w:abstractNumId w:val="15"/>
  </w:num>
  <w:num w:numId="25">
    <w:abstractNumId w:val="13"/>
  </w:num>
  <w:num w:numId="26">
    <w:abstractNumId w:val="11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CDD"/>
    <w:rsid w:val="000053DD"/>
    <w:rsid w:val="0001667D"/>
    <w:rsid w:val="00023367"/>
    <w:rsid w:val="0004502C"/>
    <w:rsid w:val="00071A4B"/>
    <w:rsid w:val="00075283"/>
    <w:rsid w:val="000C2C60"/>
    <w:rsid w:val="00104E75"/>
    <w:rsid w:val="00112EDE"/>
    <w:rsid w:val="00134DF1"/>
    <w:rsid w:val="00197B0D"/>
    <w:rsid w:val="002A4B25"/>
    <w:rsid w:val="002C4C90"/>
    <w:rsid w:val="0031299A"/>
    <w:rsid w:val="00322E70"/>
    <w:rsid w:val="00381123"/>
    <w:rsid w:val="003E29F7"/>
    <w:rsid w:val="00432686"/>
    <w:rsid w:val="00445D05"/>
    <w:rsid w:val="0047433A"/>
    <w:rsid w:val="00482D04"/>
    <w:rsid w:val="00491DC8"/>
    <w:rsid w:val="004E0293"/>
    <w:rsid w:val="004E6251"/>
    <w:rsid w:val="004E650C"/>
    <w:rsid w:val="005054BD"/>
    <w:rsid w:val="005362B0"/>
    <w:rsid w:val="00540D3C"/>
    <w:rsid w:val="00582EE0"/>
    <w:rsid w:val="005E25C7"/>
    <w:rsid w:val="00621CDD"/>
    <w:rsid w:val="00653AE2"/>
    <w:rsid w:val="00666C36"/>
    <w:rsid w:val="007315A9"/>
    <w:rsid w:val="0080237B"/>
    <w:rsid w:val="008D5F0A"/>
    <w:rsid w:val="00932EDB"/>
    <w:rsid w:val="00964C27"/>
    <w:rsid w:val="00A53FF5"/>
    <w:rsid w:val="00A604DF"/>
    <w:rsid w:val="00AB47D5"/>
    <w:rsid w:val="00BE1F7A"/>
    <w:rsid w:val="00CA0726"/>
    <w:rsid w:val="00CC33A8"/>
    <w:rsid w:val="00CE3EBD"/>
    <w:rsid w:val="00D07E26"/>
    <w:rsid w:val="00D44FCA"/>
    <w:rsid w:val="00DB0601"/>
    <w:rsid w:val="00DE6931"/>
    <w:rsid w:val="00E0719D"/>
    <w:rsid w:val="00E10657"/>
    <w:rsid w:val="00E167D8"/>
    <w:rsid w:val="00E41CB3"/>
    <w:rsid w:val="00E8184F"/>
    <w:rsid w:val="00E94C25"/>
    <w:rsid w:val="00EC2ABB"/>
    <w:rsid w:val="00EF5D41"/>
    <w:rsid w:val="00F13BF5"/>
    <w:rsid w:val="00FA0264"/>
    <w:rsid w:val="00FC6021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?id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A4FE-16B7-4308-A73C-E0E37CA0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Валентина Константинова</cp:lastModifiedBy>
  <cp:revision>2</cp:revision>
  <cp:lastPrinted>2013-09-16T10:33:00Z</cp:lastPrinted>
  <dcterms:created xsi:type="dcterms:W3CDTF">2023-10-26T08:56:00Z</dcterms:created>
  <dcterms:modified xsi:type="dcterms:W3CDTF">2023-10-26T08:56:00Z</dcterms:modified>
</cp:coreProperties>
</file>