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67" w:rsidRPr="00E9289B" w:rsidRDefault="003B7467" w:rsidP="003B74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</w:rPr>
      </w:pPr>
      <w:r w:rsidRPr="00E9289B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</w:rPr>
        <w:t>Межрегиональная Ярмарка социально-педагогических инноваций</w:t>
      </w:r>
      <w:r w:rsidRPr="003B7467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</w:rPr>
        <w:t xml:space="preserve"> (г. Ростов Великий)</w:t>
      </w:r>
    </w:p>
    <w:p w:rsidR="003B7467" w:rsidRDefault="003B7467" w:rsidP="003B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67" w:rsidRDefault="009240B2" w:rsidP="003B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B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572164" cy="2143140"/>
            <wp:effectExtent l="19050" t="0" r="9486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72164" cy="2143140"/>
                      <a:chOff x="2987824" y="45631"/>
                      <a:chExt cx="5572164" cy="2143140"/>
                    </a:xfrm>
                  </a:grpSpPr>
                  <a:sp>
                    <a:nvSpPr>
                      <a:cNvPr id="3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2987824" y="45631"/>
                        <a:ext cx="5572164" cy="214314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marL="0" algn="l" defTabSz="914400"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>
                            <a:defRPr sz="18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tabLst>
                              <a:tab pos="3819525" algn="l"/>
                            </a:tabLst>
                            <a:defRPr/>
                          </a:pPr>
                          <a:r>
                            <a:rPr lang="ru-RU" sz="1600" b="1" dirty="0">
                              <a:solidFill>
                                <a:srgbClr val="002060"/>
                              </a:solidFill>
                              <a:latin typeface="Georgia"/>
                              <a:cs typeface="Times New Roman"/>
                            </a:rPr>
                            <a:t>Муниципальное дошкольное учреждение</a:t>
                          </a:r>
                        </a:p>
                        <a:p>
                          <a:pPr algn="ctr">
                            <a:tabLst>
                              <a:tab pos="3819525" algn="l"/>
                            </a:tabLst>
                            <a:defRPr/>
                          </a:pPr>
                          <a:r>
                            <a:rPr lang="ru-RU" sz="1600" b="1" dirty="0">
                              <a:solidFill>
                                <a:srgbClr val="002060"/>
                              </a:solidFill>
                              <a:latin typeface="Georgia"/>
                              <a:cs typeface="Times New Roman"/>
                            </a:rPr>
                            <a:t>детский сад №16 «Ягодка» </a:t>
                          </a:r>
                        </a:p>
                        <a:p>
                          <a:pPr algn="ctr">
                            <a:tabLst>
                              <a:tab pos="3819525" algn="l"/>
                            </a:tabLst>
                            <a:defRPr/>
                          </a:pPr>
                          <a:r>
                            <a:rPr lang="ru-RU" sz="1600" b="1" dirty="0">
                              <a:solidFill>
                                <a:srgbClr val="002060"/>
                              </a:solidFill>
                              <a:latin typeface="Georgia"/>
                              <a:cs typeface="Times New Roman"/>
                            </a:rPr>
                            <a:t>Ярославского муниципального района</a:t>
                          </a:r>
                        </a:p>
                        <a:p>
                          <a:pPr algn="ctr">
                            <a:tabLst>
                              <a:tab pos="3819525" algn="l"/>
                            </a:tabLst>
                            <a:defRPr/>
                          </a:pPr>
                          <a:r>
                            <a:rPr lang="ru-RU" sz="1600" b="1" dirty="0">
                              <a:solidFill>
                                <a:srgbClr val="002060"/>
                              </a:solidFill>
                              <a:latin typeface="Georgia"/>
                              <a:cs typeface="Times New Roman"/>
                            </a:rPr>
                            <a:t>(МДОУ №16 «Ягодка» ЯМР)</a:t>
                          </a:r>
                        </a:p>
                        <a:p>
                          <a:pPr algn="ctr">
                            <a:tabLst>
                              <a:tab pos="3819525" algn="l"/>
                            </a:tabLst>
                            <a:defRPr/>
                          </a:pPr>
                          <a:endParaRPr lang="ru-RU" sz="1600" b="1" dirty="0">
                            <a:solidFill>
                              <a:srgbClr val="002060"/>
                            </a:solidFill>
                            <a:latin typeface="Georgia"/>
                            <a:cs typeface="Times New Roman"/>
                          </a:endParaRPr>
                        </a:p>
                        <a:p>
                          <a:pPr algn="ctr">
                            <a:tabLst>
                              <a:tab pos="3819525" algn="l"/>
                            </a:tabLst>
                            <a:defRPr/>
                          </a:pPr>
                          <a:r>
                            <a:rPr lang="ru-RU" sz="1600" b="1" dirty="0">
                              <a:solidFill>
                                <a:srgbClr val="002060"/>
                              </a:solidFill>
                              <a:latin typeface="Times New Roman"/>
                              <a:cs typeface="Times New Roman"/>
                            </a:rPr>
                            <a:t>Ярославская область</a:t>
                          </a:r>
                          <a:endParaRPr sz="1600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B7467" w:rsidRDefault="003B7467" w:rsidP="003B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67" w:rsidRPr="003B7467" w:rsidRDefault="003B7467" w:rsidP="003B74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467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3B7467" w:rsidRPr="003B7467" w:rsidRDefault="003B7467" w:rsidP="003B74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467">
        <w:rPr>
          <w:rFonts w:ascii="Times New Roman" w:hAnsi="Times New Roman" w:cs="Times New Roman"/>
          <w:b/>
          <w:sz w:val="36"/>
          <w:szCs w:val="36"/>
        </w:rPr>
        <w:t xml:space="preserve">«Школа профессионалов ДОУ «Стань профи!» </w:t>
      </w:r>
    </w:p>
    <w:p w:rsidR="003B7467" w:rsidRPr="003B7467" w:rsidRDefault="003B7467" w:rsidP="003B74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7467" w:rsidRDefault="003B7467" w:rsidP="003B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67" w:rsidRDefault="003B7467" w:rsidP="003B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67" w:rsidRDefault="003B7467" w:rsidP="003B746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B7467" w:rsidRDefault="003B7467" w:rsidP="003B746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B7467" w:rsidRDefault="003B7467" w:rsidP="003B74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9289B">
        <w:rPr>
          <w:rFonts w:ascii="Times New Roman" w:hAnsi="Times New Roman" w:cs="Times New Roman"/>
          <w:sz w:val="32"/>
          <w:szCs w:val="32"/>
        </w:rPr>
        <w:t>Страница организации (ссылка на проект):</w:t>
      </w:r>
    </w:p>
    <w:p w:rsidR="003B7467" w:rsidRPr="00E9289B" w:rsidRDefault="003B7467" w:rsidP="003B74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E9289B">
          <w:rPr>
            <w:rStyle w:val="a5"/>
            <w:rFonts w:ascii="Times New Roman" w:hAnsi="Times New Roman" w:cs="Times New Roman"/>
            <w:sz w:val="32"/>
            <w:szCs w:val="32"/>
          </w:rPr>
          <w:t>https://ds16-yar.edu.yar.ru/shkola_stan_profi.html</w:t>
        </w:r>
      </w:hyperlink>
    </w:p>
    <w:p w:rsidR="003B7467" w:rsidRDefault="003B7467" w:rsidP="003B746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B7467" w:rsidRPr="00AF4869" w:rsidRDefault="003B7467" w:rsidP="003B7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89B">
        <w:rPr>
          <w:rFonts w:ascii="Times New Roman" w:hAnsi="Times New Roman" w:cs="Times New Roman"/>
          <w:b/>
          <w:sz w:val="28"/>
          <w:szCs w:val="28"/>
        </w:rPr>
        <w:t>Авторы</w:t>
      </w:r>
      <w:r w:rsidRPr="00AF4869">
        <w:rPr>
          <w:rFonts w:ascii="Times New Roman" w:hAnsi="Times New Roman" w:cs="Times New Roman"/>
          <w:b/>
          <w:sz w:val="28"/>
          <w:szCs w:val="28"/>
        </w:rPr>
        <w:t>:    Смирнова Елена Владимировна, заведующий</w:t>
      </w:r>
    </w:p>
    <w:p w:rsidR="003B7467" w:rsidRPr="00AF4869" w:rsidRDefault="003B7467" w:rsidP="003B7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869">
        <w:rPr>
          <w:rFonts w:ascii="Times New Roman" w:hAnsi="Times New Roman" w:cs="Times New Roman"/>
          <w:b/>
          <w:sz w:val="28"/>
          <w:szCs w:val="28"/>
        </w:rPr>
        <w:t xml:space="preserve">                      Константинов</w:t>
      </w:r>
      <w:r w:rsidR="00AF4869">
        <w:rPr>
          <w:rFonts w:ascii="Times New Roman" w:hAnsi="Times New Roman" w:cs="Times New Roman"/>
          <w:b/>
          <w:sz w:val="28"/>
          <w:szCs w:val="28"/>
        </w:rPr>
        <w:t>а Валентина Геннадьевна, ст.</w:t>
      </w:r>
      <w:r w:rsidRPr="00AF4869">
        <w:rPr>
          <w:rFonts w:ascii="Times New Roman" w:hAnsi="Times New Roman" w:cs="Times New Roman"/>
          <w:b/>
          <w:sz w:val="28"/>
          <w:szCs w:val="28"/>
        </w:rPr>
        <w:t xml:space="preserve"> воспитатель, методист</w:t>
      </w:r>
    </w:p>
    <w:p w:rsidR="003B7467" w:rsidRPr="00AF4869" w:rsidRDefault="003B7467" w:rsidP="003B74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467" w:rsidRPr="00E9289B" w:rsidRDefault="003B7467" w:rsidP="003B74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289B">
        <w:rPr>
          <w:rFonts w:ascii="Times New Roman" w:hAnsi="Times New Roman" w:cs="Times New Roman"/>
          <w:b/>
          <w:sz w:val="28"/>
          <w:szCs w:val="28"/>
        </w:rPr>
        <w:t>Сроки реализации:   февраль – декабрь 2023 г.</w:t>
      </w:r>
    </w:p>
    <w:p w:rsidR="003B7467" w:rsidRDefault="003B7467" w:rsidP="003B746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B7467" w:rsidRDefault="003B7467" w:rsidP="003B746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B7467" w:rsidRDefault="003B7467" w:rsidP="003B7467">
      <w:pPr>
        <w:rPr>
          <w:rFonts w:ascii="Arial" w:hAnsi="Arial" w:cs="Arial"/>
          <w:color w:val="000000"/>
          <w:sz w:val="19"/>
          <w:szCs w:val="19"/>
        </w:rPr>
      </w:pPr>
    </w:p>
    <w:p w:rsidR="00E9289B" w:rsidRDefault="00E9289B" w:rsidP="003B7467">
      <w:pPr>
        <w:rPr>
          <w:rFonts w:ascii="Arial" w:hAnsi="Arial" w:cs="Arial"/>
          <w:color w:val="000000"/>
          <w:sz w:val="19"/>
          <w:szCs w:val="19"/>
        </w:rPr>
      </w:pPr>
    </w:p>
    <w:p w:rsidR="009240B2" w:rsidRDefault="009240B2" w:rsidP="003B7467">
      <w:pPr>
        <w:rPr>
          <w:rFonts w:ascii="Arial" w:hAnsi="Arial" w:cs="Arial"/>
          <w:color w:val="000000"/>
          <w:sz w:val="19"/>
          <w:szCs w:val="19"/>
        </w:rPr>
      </w:pPr>
    </w:p>
    <w:p w:rsidR="009240B2" w:rsidRDefault="009240B2" w:rsidP="003B7467">
      <w:pPr>
        <w:rPr>
          <w:rFonts w:ascii="Arial" w:hAnsi="Arial" w:cs="Arial"/>
          <w:color w:val="000000"/>
          <w:sz w:val="19"/>
          <w:szCs w:val="19"/>
        </w:rPr>
      </w:pPr>
    </w:p>
    <w:p w:rsidR="009240B2" w:rsidRDefault="009240B2" w:rsidP="003B7467">
      <w:pPr>
        <w:rPr>
          <w:rFonts w:ascii="Arial" w:hAnsi="Arial" w:cs="Arial"/>
          <w:color w:val="000000"/>
          <w:sz w:val="19"/>
          <w:szCs w:val="19"/>
        </w:rPr>
      </w:pPr>
    </w:p>
    <w:p w:rsidR="009240B2" w:rsidRDefault="009240B2" w:rsidP="003B7467">
      <w:pPr>
        <w:rPr>
          <w:rFonts w:ascii="Arial" w:hAnsi="Arial" w:cs="Arial"/>
          <w:color w:val="000000"/>
          <w:sz w:val="19"/>
          <w:szCs w:val="19"/>
        </w:rPr>
      </w:pPr>
    </w:p>
    <w:p w:rsidR="009240B2" w:rsidRDefault="009240B2" w:rsidP="003B7467">
      <w:pPr>
        <w:rPr>
          <w:rFonts w:ascii="Arial" w:hAnsi="Arial" w:cs="Arial"/>
          <w:color w:val="000000"/>
          <w:sz w:val="19"/>
          <w:szCs w:val="19"/>
        </w:rPr>
      </w:pPr>
    </w:p>
    <w:p w:rsidR="009240B2" w:rsidRPr="003B7467" w:rsidRDefault="009240B2" w:rsidP="003B7467">
      <w:pPr>
        <w:rPr>
          <w:rFonts w:ascii="Arial" w:hAnsi="Arial" w:cs="Arial"/>
          <w:color w:val="000000"/>
          <w:sz w:val="19"/>
          <w:szCs w:val="19"/>
        </w:rPr>
      </w:pPr>
    </w:p>
    <w:p w:rsidR="00E9289B" w:rsidRDefault="00E9289B" w:rsidP="00E928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</w:rPr>
      </w:pPr>
      <w:r w:rsidRPr="00E9289B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</w:rPr>
        <w:lastRenderedPageBreak/>
        <w:t xml:space="preserve">Отчет системы Антиплагиат.ру </w:t>
      </w:r>
    </w:p>
    <w:p w:rsidR="00E9289B" w:rsidRDefault="00E9289B" w:rsidP="00E928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</w:rPr>
      </w:pPr>
    </w:p>
    <w:p w:rsidR="00E9289B" w:rsidRDefault="00E9289B" w:rsidP="00E928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</w:rPr>
        <w:t>Процент</w:t>
      </w:r>
      <w:r w:rsidRPr="00E9289B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</w:rPr>
        <w:t xml:space="preserve"> оригинальности</w:t>
      </w:r>
      <w:r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</w:rPr>
        <w:t xml:space="preserve">: </w:t>
      </w:r>
    </w:p>
    <w:p w:rsidR="00E9289B" w:rsidRPr="00E9289B" w:rsidRDefault="00E9289B" w:rsidP="00E928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</w:rPr>
        <w:t xml:space="preserve"> 82,3 %</w:t>
      </w:r>
      <w:r w:rsidRPr="00E9289B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</w:rPr>
        <w:br/>
      </w:r>
    </w:p>
    <w:p w:rsidR="00E9289B" w:rsidRDefault="00E9289B" w:rsidP="0009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9B" w:rsidRDefault="00E9289B" w:rsidP="00091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29504" cy="1691640"/>
            <wp:effectExtent l="19050" t="0" r="44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12" cy="169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9B" w:rsidRDefault="00E9289B" w:rsidP="003B7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CF0" w:rsidRDefault="002A0CF0" w:rsidP="00621C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240B2" w:rsidRDefault="009240B2" w:rsidP="00621C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240B2" w:rsidRDefault="009240B2" w:rsidP="00621C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240B2" w:rsidRDefault="009240B2" w:rsidP="00621C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240B2" w:rsidRDefault="009240B2" w:rsidP="00621C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240B2" w:rsidRDefault="009240B2" w:rsidP="00621C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A0CF0" w:rsidRDefault="002A0CF0" w:rsidP="00621C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41CB3" w:rsidRDefault="008D09A0" w:rsidP="00BE1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2A0CF0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A0CF0" w:rsidRDefault="00E41CB3" w:rsidP="002A0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CB3">
        <w:rPr>
          <w:rFonts w:ascii="Times New Roman" w:hAnsi="Times New Roman" w:cs="Times New Roman"/>
          <w:b/>
          <w:sz w:val="28"/>
          <w:szCs w:val="28"/>
        </w:rPr>
        <w:t>«Школ</w:t>
      </w:r>
      <w:r w:rsidR="002A0CF0">
        <w:rPr>
          <w:rFonts w:ascii="Times New Roman" w:hAnsi="Times New Roman" w:cs="Times New Roman"/>
          <w:b/>
          <w:sz w:val="28"/>
          <w:szCs w:val="28"/>
        </w:rPr>
        <w:t>а</w:t>
      </w:r>
      <w:r w:rsidRPr="00E41CB3">
        <w:rPr>
          <w:rFonts w:ascii="Times New Roman" w:hAnsi="Times New Roman" w:cs="Times New Roman"/>
          <w:b/>
          <w:sz w:val="28"/>
          <w:szCs w:val="28"/>
        </w:rPr>
        <w:t xml:space="preserve"> профессионалов ДОУ «Стань профи!» </w:t>
      </w:r>
    </w:p>
    <w:p w:rsidR="002A0CF0" w:rsidRDefault="002A0CF0" w:rsidP="002A0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F0" w:rsidRDefault="002A0CF0" w:rsidP="002A0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F0" w:rsidRDefault="002A0CF0" w:rsidP="002A0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240B2" w:rsidRDefault="009240B2" w:rsidP="002A0C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Конкурсная активность педагогов МДОУ № 16 «Ягодка» ЯМР и педагогов Ярославского муниципального района достаточно низкая. Из года в год на профессиональные конкурсы идут педагоги одних и тех же ДОО. Причину видим в недостаточной мотивации педагогов и неуверенности в своих силах.</w:t>
      </w:r>
    </w:p>
    <w:p w:rsidR="002A0CF0" w:rsidRPr="002A0CF0" w:rsidRDefault="002A0CF0" w:rsidP="002A0CF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A0CF0">
        <w:rPr>
          <w:rFonts w:ascii="Times New Roman" w:hAnsi="Times New Roman" w:cs="Times New Roman"/>
          <w:sz w:val="24"/>
          <w:szCs w:val="28"/>
        </w:rPr>
        <w:t xml:space="preserve">В год педагога и наставника администрация </w:t>
      </w:r>
      <w:r w:rsidR="009240B2">
        <w:rPr>
          <w:rFonts w:ascii="Times New Roman" w:hAnsi="Times New Roman" w:cs="Times New Roman"/>
          <w:sz w:val="24"/>
          <w:szCs w:val="28"/>
        </w:rPr>
        <w:t>и методиче</w:t>
      </w:r>
      <w:r>
        <w:rPr>
          <w:rFonts w:ascii="Times New Roman" w:hAnsi="Times New Roman" w:cs="Times New Roman"/>
          <w:sz w:val="24"/>
          <w:szCs w:val="28"/>
        </w:rPr>
        <w:t xml:space="preserve">ская служба </w:t>
      </w:r>
      <w:r w:rsidRPr="002A0CF0">
        <w:rPr>
          <w:rFonts w:ascii="Times New Roman" w:hAnsi="Times New Roman" w:cs="Times New Roman"/>
          <w:sz w:val="24"/>
          <w:szCs w:val="28"/>
        </w:rPr>
        <w:t>МДОУ № 16 «Ягодка»</w:t>
      </w:r>
      <w:r>
        <w:rPr>
          <w:rFonts w:ascii="Times New Roman" w:hAnsi="Times New Roman" w:cs="Times New Roman"/>
          <w:sz w:val="24"/>
          <w:szCs w:val="28"/>
        </w:rPr>
        <w:t xml:space="preserve"> ЯМР </w:t>
      </w:r>
      <w:r w:rsidRPr="002A0CF0">
        <w:rPr>
          <w:rFonts w:ascii="Times New Roman" w:hAnsi="Times New Roman" w:cs="Times New Roman"/>
          <w:sz w:val="24"/>
          <w:szCs w:val="28"/>
        </w:rPr>
        <w:t>организует неформальное профессиональное обучающееся сообщество «Школа пр</w:t>
      </w:r>
      <w:r>
        <w:rPr>
          <w:rFonts w:ascii="Times New Roman" w:hAnsi="Times New Roman" w:cs="Times New Roman"/>
          <w:sz w:val="24"/>
          <w:szCs w:val="28"/>
        </w:rPr>
        <w:t>офессионалов ДОУ «Стань профи!».</w:t>
      </w:r>
      <w:r w:rsidR="008D09A0">
        <w:rPr>
          <w:rFonts w:ascii="Times New Roman" w:hAnsi="Times New Roman" w:cs="Times New Roman"/>
          <w:sz w:val="24"/>
          <w:szCs w:val="28"/>
        </w:rPr>
        <w:t xml:space="preserve"> Кроме того большой отток модлодых кадров наблюдается уже после первого года работы.</w:t>
      </w:r>
    </w:p>
    <w:p w:rsidR="002A0CF0" w:rsidRDefault="008D09A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Настоящий </w:t>
      </w:r>
      <w:r w:rsidR="002A0CF0">
        <w:rPr>
          <w:rFonts w:ascii="Times New Roman" w:hAnsi="Times New Roman" w:cs="Times New Roman"/>
          <w:sz w:val="24"/>
          <w:szCs w:val="28"/>
        </w:rPr>
        <w:t xml:space="preserve">Проект направлен на </w:t>
      </w:r>
      <w:r w:rsidR="002A0CF0" w:rsidRPr="00E8184F">
        <w:rPr>
          <w:rFonts w:ascii="Times New Roman" w:hAnsi="Times New Roman" w:cs="Times New Roman"/>
          <w:sz w:val="24"/>
          <w:szCs w:val="28"/>
        </w:rPr>
        <w:t>повышени</w:t>
      </w:r>
      <w:r w:rsidR="002A0CF0">
        <w:rPr>
          <w:rFonts w:ascii="Times New Roman" w:hAnsi="Times New Roman" w:cs="Times New Roman"/>
          <w:sz w:val="24"/>
          <w:szCs w:val="28"/>
        </w:rPr>
        <w:t>е</w:t>
      </w:r>
      <w:r w:rsidR="002A0CF0" w:rsidRPr="00E8184F">
        <w:rPr>
          <w:rFonts w:ascii="Times New Roman" w:hAnsi="Times New Roman" w:cs="Times New Roman"/>
          <w:sz w:val="24"/>
          <w:szCs w:val="28"/>
        </w:rPr>
        <w:t xml:space="preserve"> профессионального мастерства </w:t>
      </w:r>
      <w:r w:rsidR="002A0CF0">
        <w:rPr>
          <w:rFonts w:ascii="Times New Roman" w:hAnsi="Times New Roman" w:cs="Times New Roman"/>
          <w:sz w:val="24"/>
          <w:szCs w:val="28"/>
        </w:rPr>
        <w:t xml:space="preserve">педагогов-наставников и профессиональному становлению </w:t>
      </w:r>
      <w:r w:rsidR="002A0CF0" w:rsidRPr="00E8184F">
        <w:rPr>
          <w:rFonts w:ascii="Times New Roman" w:hAnsi="Times New Roman" w:cs="Times New Roman"/>
          <w:sz w:val="24"/>
          <w:szCs w:val="28"/>
        </w:rPr>
        <w:t xml:space="preserve">начинающих педагогов </w:t>
      </w:r>
      <w:r w:rsidR="002A0CF0">
        <w:rPr>
          <w:rFonts w:ascii="Times New Roman" w:hAnsi="Times New Roman" w:cs="Times New Roman"/>
          <w:sz w:val="24"/>
          <w:szCs w:val="28"/>
        </w:rPr>
        <w:t xml:space="preserve">Ярославского </w:t>
      </w:r>
      <w:r w:rsidR="002A0CF0" w:rsidRPr="00E8184F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2A0CF0">
        <w:rPr>
          <w:rFonts w:ascii="Times New Roman" w:hAnsi="Times New Roman" w:cs="Times New Roman"/>
          <w:sz w:val="24"/>
          <w:szCs w:val="28"/>
        </w:rPr>
        <w:t xml:space="preserve">района (далее – ЯМР). </w:t>
      </w:r>
    </w:p>
    <w:p w:rsidR="002A0CF0" w:rsidRDefault="002A0CF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621CDD" w:rsidRPr="00E8184F">
        <w:rPr>
          <w:rFonts w:ascii="Times New Roman" w:hAnsi="Times New Roman" w:cs="Times New Roman"/>
          <w:sz w:val="24"/>
          <w:szCs w:val="28"/>
        </w:rPr>
        <w:t xml:space="preserve">рганизационно-методическую основу деятельности </w:t>
      </w:r>
      <w:r w:rsidR="00E41CB3" w:rsidRPr="002C4C90">
        <w:rPr>
          <w:rFonts w:ascii="Times New Roman" w:hAnsi="Times New Roman" w:cs="Times New Roman"/>
          <w:b/>
          <w:sz w:val="24"/>
          <w:szCs w:val="28"/>
        </w:rPr>
        <w:t>Школы профессионалов ДОУ «Стань профи!»</w:t>
      </w:r>
      <w:r w:rsidR="00E41CB3" w:rsidRPr="00E4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CDD" w:rsidRPr="00E8184F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621CDD" w:rsidRPr="002C4C90">
        <w:rPr>
          <w:rFonts w:ascii="Times New Roman" w:hAnsi="Times New Roman" w:cs="Times New Roman"/>
          <w:b/>
          <w:sz w:val="24"/>
          <w:szCs w:val="28"/>
        </w:rPr>
        <w:t>Школа</w:t>
      </w:r>
      <w:r>
        <w:rPr>
          <w:rFonts w:ascii="Times New Roman" w:hAnsi="Times New Roman" w:cs="Times New Roman"/>
          <w:sz w:val="24"/>
          <w:szCs w:val="28"/>
        </w:rPr>
        <w:t xml:space="preserve">) определяет Положение, которое расположено на сайте по ссылке: </w:t>
      </w:r>
      <w:hyperlink r:id="rId10" w:history="1">
        <w:r w:rsidRPr="00395762">
          <w:rPr>
            <w:rStyle w:val="a5"/>
            <w:rFonts w:ascii="Times New Roman" w:hAnsi="Times New Roman" w:cs="Times New Roman"/>
            <w:sz w:val="24"/>
            <w:szCs w:val="28"/>
          </w:rPr>
          <w:t>https://ds16-yar.edu.yar.ru</w:t>
        </w:r>
        <w:r w:rsidRPr="00395762">
          <w:rPr>
            <w:rStyle w:val="a5"/>
            <w:rFonts w:ascii="Times New Roman" w:hAnsi="Times New Roman" w:cs="Times New Roman"/>
            <w:sz w:val="24"/>
            <w:szCs w:val="28"/>
          </w:rPr>
          <w:t>/</w:t>
        </w:r>
        <w:r w:rsidRPr="00395762">
          <w:rPr>
            <w:rStyle w:val="a5"/>
            <w:rFonts w:ascii="Times New Roman" w:hAnsi="Times New Roman" w:cs="Times New Roman"/>
            <w:sz w:val="24"/>
            <w:szCs w:val="28"/>
          </w:rPr>
          <w:t>shkola_stan_profi.html</w:t>
        </w:r>
      </w:hyperlink>
    </w:p>
    <w:p w:rsidR="002A0CF0" w:rsidRDefault="002A0CF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8D09A0" w:rsidRDefault="008D09A0" w:rsidP="002A0C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CF0" w:rsidRPr="002A0CF0" w:rsidRDefault="002A0CF0" w:rsidP="002A0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0CF0">
        <w:rPr>
          <w:rFonts w:ascii="Times New Roman" w:hAnsi="Times New Roman" w:cs="Times New Roman"/>
          <w:b/>
          <w:sz w:val="28"/>
          <w:szCs w:val="28"/>
        </w:rPr>
        <w:lastRenderedPageBreak/>
        <w:t>Ор</w:t>
      </w:r>
      <w:r>
        <w:rPr>
          <w:rFonts w:ascii="Times New Roman" w:hAnsi="Times New Roman" w:cs="Times New Roman"/>
          <w:b/>
          <w:sz w:val="28"/>
          <w:szCs w:val="28"/>
        </w:rPr>
        <w:t>ганизационная основа</w:t>
      </w:r>
      <w:r w:rsidRPr="002A0C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621CDD" w:rsidRDefault="00E167D8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Школа действует как неформальное профессиональное сообщество педагогов ДОУ Ярославского МР по инициативе и на базе МДОУ № 16 «Ягодка» ЯМР, при поддержке управления образования ЯМР, а также при методической поддержке Межрегиональной Лаборатории «Педагогика сельской школы» Научного центра РАО при ЯГПУ им. К.Д. Ушинского</w:t>
      </w:r>
    </w:p>
    <w:p w:rsidR="002A0CF0" w:rsidRPr="002A0CF0" w:rsidRDefault="002A0CF0" w:rsidP="002A0C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CF0" w:rsidRPr="00FE3143" w:rsidRDefault="002A0CF0" w:rsidP="00FE3143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143">
        <w:rPr>
          <w:rFonts w:ascii="Times New Roman" w:hAnsi="Times New Roman" w:cs="Times New Roman"/>
          <w:b/>
          <w:sz w:val="28"/>
          <w:szCs w:val="28"/>
        </w:rPr>
        <w:t>Нормативно-правовое обоснование</w:t>
      </w:r>
    </w:p>
    <w:p w:rsidR="002A0CF0" w:rsidRPr="00E8184F" w:rsidRDefault="002A0CF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21CDD" w:rsidRPr="002A0CF0" w:rsidRDefault="002A0CF0" w:rsidP="002A0CF0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CF0">
        <w:rPr>
          <w:rFonts w:ascii="Times New Roman" w:hAnsi="Times New Roman" w:cs="Times New Roman"/>
          <w:sz w:val="24"/>
          <w:szCs w:val="28"/>
        </w:rPr>
        <w:t>Проект разработан</w:t>
      </w:r>
      <w:r w:rsidR="00621CDD" w:rsidRPr="002A0CF0">
        <w:rPr>
          <w:rFonts w:ascii="Times New Roman" w:hAnsi="Times New Roman" w:cs="Times New Roman"/>
          <w:sz w:val="24"/>
          <w:szCs w:val="28"/>
        </w:rPr>
        <w:t xml:space="preserve"> в соответствии</w:t>
      </w:r>
      <w:r w:rsidR="0001667D" w:rsidRPr="002A0CF0">
        <w:rPr>
          <w:rFonts w:ascii="Times New Roman" w:hAnsi="Times New Roman" w:cs="Times New Roman"/>
          <w:sz w:val="24"/>
          <w:szCs w:val="28"/>
        </w:rPr>
        <w:t xml:space="preserve"> с Федеральным законом «Об образовании в Российской Федерации» от 29.12.12.№273-ФЗ; </w:t>
      </w:r>
      <w:r w:rsidR="00621CDD" w:rsidRPr="002A0CF0">
        <w:rPr>
          <w:rFonts w:ascii="Times New Roman" w:hAnsi="Times New Roman" w:cs="Times New Roman"/>
          <w:sz w:val="24"/>
          <w:szCs w:val="28"/>
        </w:rPr>
        <w:t xml:space="preserve">со ст. 30 Конституции РФ,  </w:t>
      </w:r>
      <w:r w:rsidR="00E41CB3" w:rsidRPr="002A0CF0">
        <w:rPr>
          <w:rFonts w:ascii="Times New Roman" w:hAnsi="Times New Roman" w:cs="Times New Roman"/>
          <w:sz w:val="24"/>
          <w:szCs w:val="28"/>
        </w:rPr>
        <w:t>и</w:t>
      </w:r>
      <w:r w:rsidR="00E41CB3" w:rsidRPr="002A0CF0">
        <w:rPr>
          <w:rFonts w:ascii="Times New Roman" w:hAnsi="Times New Roman" w:cs="Times New Roman"/>
          <w:sz w:val="24"/>
          <w:szCs w:val="24"/>
        </w:rPr>
        <w:t xml:space="preserve"> проводится в рамках реализации мероприятий Года педагога и наставник</w:t>
      </w:r>
      <w:r w:rsidR="00071A4B" w:rsidRPr="002A0CF0">
        <w:rPr>
          <w:rFonts w:ascii="Times New Roman" w:hAnsi="Times New Roman" w:cs="Times New Roman"/>
          <w:sz w:val="24"/>
          <w:szCs w:val="24"/>
        </w:rPr>
        <w:t>а, а также в соответствии с важнейшими документами  Президента и Правительства РФ:</w:t>
      </w:r>
    </w:p>
    <w:p w:rsidR="00071A4B" w:rsidRPr="002A0CF0" w:rsidRDefault="00071A4B" w:rsidP="002A0CF0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CF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(подпункт «б» пункта 5) в части мероприятий, призванных внедрить национальную систему  профессионального   роста педагогических работников;</w:t>
      </w:r>
    </w:p>
    <w:p w:rsidR="00071A4B" w:rsidRPr="002A0CF0" w:rsidRDefault="00071A4B" w:rsidP="002A0CF0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CF0">
        <w:rPr>
          <w:rFonts w:ascii="Times New Roman" w:hAnsi="Times New Roman" w:cs="Times New Roman"/>
          <w:sz w:val="24"/>
          <w:szCs w:val="24"/>
        </w:rPr>
        <w:t>Распоряжением Минпросвещения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и др.</w:t>
      </w:r>
    </w:p>
    <w:p w:rsidR="005054BD" w:rsidRDefault="002A0CF0" w:rsidP="005054B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1.2</w:t>
      </w:r>
      <w:r w:rsidR="00621CDD" w:rsidRPr="00E8184F">
        <w:rPr>
          <w:rFonts w:ascii="Times New Roman" w:hAnsi="Times New Roman" w:cs="Times New Roman"/>
          <w:sz w:val="24"/>
          <w:szCs w:val="28"/>
        </w:rPr>
        <w:t>. Деятельность Школы осуществляется в соответствии с действующим законодательством Российской Федерации в области образования, нормативно-правовыми документами об образовании</w:t>
      </w:r>
      <w:r w:rsidR="0080237B">
        <w:rPr>
          <w:rFonts w:ascii="Times New Roman" w:hAnsi="Times New Roman" w:cs="Times New Roman"/>
          <w:sz w:val="24"/>
          <w:szCs w:val="28"/>
        </w:rPr>
        <w:t xml:space="preserve"> муниципального уровня ЯМР</w:t>
      </w:r>
      <w:r w:rsidR="00621CDD" w:rsidRPr="00E8184F">
        <w:rPr>
          <w:rFonts w:ascii="Times New Roman" w:hAnsi="Times New Roman" w:cs="Times New Roman"/>
          <w:sz w:val="24"/>
          <w:szCs w:val="28"/>
        </w:rPr>
        <w:t>, настоящим Положением.</w:t>
      </w:r>
    </w:p>
    <w:p w:rsidR="00AE256A" w:rsidRDefault="005054BD" w:rsidP="0062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2A0CF0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167D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167D8">
        <w:rPr>
          <w:rFonts w:ascii="Times New Roman" w:hAnsi="Times New Roman" w:cs="Times New Roman"/>
          <w:sz w:val="24"/>
          <w:szCs w:val="28"/>
        </w:rPr>
        <w:t>МДОУ № 16 «Ягодка» ЯМР</w:t>
      </w:r>
      <w:r w:rsidR="00E16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Положение о Школе и вся актуальная информация о ходе ее проведения. Ссылка на страницу Школы «Стань Профи!»:  </w:t>
      </w:r>
    </w:p>
    <w:p w:rsidR="002A0CF0" w:rsidRDefault="002A0CF0" w:rsidP="00621CDD">
      <w:pPr>
        <w:spacing w:after="0"/>
        <w:jc w:val="both"/>
      </w:pPr>
      <w:hyperlink r:id="rId11" w:history="1">
        <w:r w:rsidRPr="00395762">
          <w:rPr>
            <w:rStyle w:val="a5"/>
          </w:rPr>
          <w:t>https://ds16-yar.edu.yar.ru/shkola_stan_profi.html</w:t>
        </w:r>
      </w:hyperlink>
    </w:p>
    <w:p w:rsidR="002A0CF0" w:rsidRDefault="002A0CF0" w:rsidP="00621CDD">
      <w:pPr>
        <w:spacing w:after="0"/>
        <w:jc w:val="both"/>
      </w:pPr>
    </w:p>
    <w:p w:rsidR="00621CDD" w:rsidRDefault="002A0CF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t>1.4.</w:t>
      </w:r>
      <w:r w:rsidR="00AE256A">
        <w:rPr>
          <w:rFonts w:ascii="Arial" w:hAnsi="Arial" w:cs="Arial"/>
          <w:color w:val="2C2D2E"/>
          <w:sz w:val="18"/>
          <w:szCs w:val="18"/>
          <w:shd w:val="clear" w:color="auto" w:fill="FFFFFF"/>
        </w:rPr>
        <w:t xml:space="preserve"> </w:t>
      </w:r>
      <w:r w:rsidR="00621CDD" w:rsidRPr="00E8184F">
        <w:rPr>
          <w:rFonts w:ascii="Times New Roman" w:hAnsi="Times New Roman" w:cs="Times New Roman"/>
          <w:sz w:val="24"/>
          <w:szCs w:val="28"/>
        </w:rPr>
        <w:t xml:space="preserve">Срок </w:t>
      </w:r>
      <w:r>
        <w:rPr>
          <w:rFonts w:ascii="Times New Roman" w:hAnsi="Times New Roman" w:cs="Times New Roman"/>
          <w:sz w:val="24"/>
          <w:szCs w:val="28"/>
        </w:rPr>
        <w:t>реализации проекта:  февраль – декабрь 2023 г.</w:t>
      </w:r>
    </w:p>
    <w:p w:rsidR="004E0293" w:rsidRDefault="004E0293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E0293" w:rsidRPr="00FE3143" w:rsidRDefault="004E0293" w:rsidP="00FE31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143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2A0CF0" w:rsidRPr="00FE3143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FE31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E0293" w:rsidRDefault="004E0293" w:rsidP="004E0293">
      <w:pPr>
        <w:widowControl w:val="0"/>
        <w:autoSpaceDE w:val="0"/>
        <w:autoSpaceDN w:val="0"/>
        <w:spacing w:before="269" w:after="0" w:line="240" w:lineRule="auto"/>
        <w:ind w:left="222" w:right="69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02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2.1. Цель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4E02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беспечение профессионального и творческого роста </w:t>
      </w:r>
      <w:r w:rsid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педагогов посредством создания неформальных профессиональных мини-сообществ, профессиональных пар «педагог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</w:t>
      </w:r>
      <w:r w:rsid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наставник» для о</w:t>
      </w:r>
      <w:r w:rsidRPr="004E029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казани</w:t>
      </w:r>
      <w:r w:rsid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4E02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практической помощи молодым  педагогам в вопросах совершенствования теоретических и практических знаний и повышени</w:t>
      </w:r>
      <w:r w:rsid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их педагогического мастерства.  </w:t>
      </w:r>
    </w:p>
    <w:p w:rsidR="003B7467" w:rsidRDefault="003B7467" w:rsidP="004E0293">
      <w:pPr>
        <w:widowControl w:val="0"/>
        <w:autoSpaceDE w:val="0"/>
        <w:autoSpaceDN w:val="0"/>
        <w:spacing w:before="269" w:after="0" w:line="240" w:lineRule="auto"/>
        <w:ind w:left="222" w:right="69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7467" w:rsidRPr="004E0293" w:rsidRDefault="003B7467" w:rsidP="003B7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4E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Проекта:</w:t>
      </w:r>
      <w:r w:rsidRPr="004E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7467" w:rsidRPr="004E0293" w:rsidRDefault="003B7467" w:rsidP="003B7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467" w:rsidRPr="004E0293" w:rsidRDefault="003B7467" w:rsidP="003B7467">
      <w:pPr>
        <w:pStyle w:val="a4"/>
        <w:numPr>
          <w:ilvl w:val="3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r w:rsidRPr="004E0293">
        <w:rPr>
          <w:rFonts w:ascii="Times New Roman" w:hAnsi="Times New Roman" w:cs="Times New Roman"/>
          <w:sz w:val="24"/>
          <w:szCs w:val="28"/>
        </w:rPr>
        <w:t xml:space="preserve">реализацию </w:t>
      </w:r>
      <w:r>
        <w:rPr>
          <w:rFonts w:ascii="Times New Roman" w:hAnsi="Times New Roman" w:cs="Times New Roman"/>
          <w:sz w:val="24"/>
          <w:szCs w:val="28"/>
        </w:rPr>
        <w:t>профессиональных потребностей</w:t>
      </w:r>
      <w:r w:rsidRPr="004E0293">
        <w:rPr>
          <w:rFonts w:ascii="Times New Roman" w:hAnsi="Times New Roman" w:cs="Times New Roman"/>
          <w:sz w:val="24"/>
          <w:szCs w:val="28"/>
        </w:rPr>
        <w:t xml:space="preserve"> начинающих педагогов на повышение своей профессиональной квалификации и преодоление профессиональных дефицитов.</w:t>
      </w:r>
    </w:p>
    <w:p w:rsidR="003B7467" w:rsidRPr="004E0293" w:rsidRDefault="003B7467" w:rsidP="003B7467">
      <w:pPr>
        <w:pStyle w:val="a4"/>
        <w:numPr>
          <w:ilvl w:val="3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 w:rsidRPr="004E0293">
        <w:rPr>
          <w:rFonts w:ascii="Times New Roman" w:hAnsi="Times New Roman" w:cs="Times New Roman"/>
          <w:sz w:val="24"/>
          <w:szCs w:val="28"/>
        </w:rPr>
        <w:lastRenderedPageBreak/>
        <w:t>Оказывать консультативную и практическую помощь  начинающим педагогам по вопросам образования и воспитания детей дошкольного возраста, оперативно и в ходе занятий.</w:t>
      </w:r>
    </w:p>
    <w:p w:rsidR="003B7467" w:rsidRPr="004E0293" w:rsidRDefault="003B7467" w:rsidP="003B7467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36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профессионально значимые качества молодых педагогов, необходимые для эффективного и конструктивного взаимодействия со всеми 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</w:t>
      </w:r>
    </w:p>
    <w:p w:rsidR="003B7467" w:rsidRDefault="003B7467" w:rsidP="003B7467">
      <w:pPr>
        <w:numPr>
          <w:ilvl w:val="3"/>
          <w:numId w:val="4"/>
        </w:numPr>
        <w:autoSpaceDE w:val="0"/>
        <w:autoSpaceDN w:val="0"/>
        <w:adjustRightInd w:val="0"/>
        <w:spacing w:after="36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качество образовательного процесса путём повышения профессионального мастерства молодых воспитателей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повышения качества наставнической работы</w:t>
      </w:r>
    </w:p>
    <w:p w:rsidR="008D09A0" w:rsidRPr="004E0293" w:rsidRDefault="008D09A0" w:rsidP="003B7467">
      <w:pPr>
        <w:numPr>
          <w:ilvl w:val="3"/>
          <w:numId w:val="4"/>
        </w:numPr>
        <w:autoSpaceDE w:val="0"/>
        <w:autoSpaceDN w:val="0"/>
        <w:adjustRightInd w:val="0"/>
        <w:spacing w:after="36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формат «реверсивного» наставничества и распространить опыт работы по  становлению молодых профессионалов в ЯМР и регионе.</w:t>
      </w:r>
    </w:p>
    <w:p w:rsidR="003B7467" w:rsidRPr="004E0293" w:rsidRDefault="003B7467" w:rsidP="004E0293">
      <w:pPr>
        <w:widowControl w:val="0"/>
        <w:autoSpaceDE w:val="0"/>
        <w:autoSpaceDN w:val="0"/>
        <w:spacing w:before="269" w:after="0" w:line="240" w:lineRule="auto"/>
        <w:ind w:left="222" w:right="69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1A4B" w:rsidRDefault="00071A4B" w:rsidP="00E41CB3"/>
    <w:p w:rsidR="00F73784" w:rsidRDefault="00071A4B" w:rsidP="00F73784">
      <w:pPr>
        <w:rPr>
          <w:rFonts w:ascii="Arial" w:hAnsi="Arial" w:cs="Arial"/>
          <w:color w:val="000000"/>
          <w:sz w:val="19"/>
          <w:szCs w:val="19"/>
        </w:rPr>
      </w:pPr>
      <w:r w:rsidRPr="00E9289B">
        <w:rPr>
          <w:rFonts w:ascii="Times New Roman" w:hAnsi="Times New Roman" w:cs="Times New Roman"/>
          <w:b/>
          <w:sz w:val="28"/>
          <w:szCs w:val="28"/>
        </w:rPr>
        <w:t>2.2. Основная ид</w:t>
      </w:r>
      <w:r w:rsidR="002A0CF0" w:rsidRPr="00E9289B">
        <w:rPr>
          <w:rFonts w:ascii="Times New Roman" w:hAnsi="Times New Roman" w:cs="Times New Roman"/>
          <w:b/>
          <w:sz w:val="28"/>
          <w:szCs w:val="28"/>
        </w:rPr>
        <w:t>ея</w:t>
      </w:r>
      <w:r w:rsidR="00E9289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73784">
        <w:rPr>
          <w:rFonts w:ascii="Times New Roman" w:hAnsi="Times New Roman" w:cs="Times New Roman"/>
          <w:b/>
          <w:sz w:val="28"/>
          <w:szCs w:val="28"/>
        </w:rPr>
        <w:t>п</w:t>
      </w:r>
      <w:r w:rsidR="00F73784" w:rsidRPr="00F73784">
        <w:rPr>
          <w:rFonts w:ascii="Times New Roman" w:hAnsi="Times New Roman" w:cs="Times New Roman"/>
          <w:b/>
          <w:sz w:val="28"/>
          <w:szCs w:val="28"/>
        </w:rPr>
        <w:t>редполагаемые результаты</w:t>
      </w:r>
      <w:r w:rsidR="00F73784">
        <w:rPr>
          <w:rFonts w:ascii="Times New Roman" w:hAnsi="Times New Roman" w:cs="Times New Roman"/>
          <w:b/>
          <w:sz w:val="28"/>
          <w:szCs w:val="28"/>
        </w:rPr>
        <w:t>.</w:t>
      </w:r>
      <w:r w:rsidR="00F73784" w:rsidRPr="00F73784">
        <w:rPr>
          <w:rFonts w:ascii="Times New Roman" w:hAnsi="Times New Roman" w:cs="Times New Roman"/>
          <w:b/>
          <w:sz w:val="28"/>
          <w:szCs w:val="28"/>
        </w:rPr>
        <w:br/>
      </w:r>
    </w:p>
    <w:p w:rsidR="003B7467" w:rsidRDefault="003B7467" w:rsidP="00E928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746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ИДЕЯ: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A0CF0" w:rsidRPr="00E9289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</w:t>
      </w:r>
      <w:r w:rsidR="00E41CB3" w:rsidRPr="00E928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все задания</w:t>
      </w:r>
      <w:r w:rsidR="002A0CF0" w:rsidRPr="00E928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Ш</w:t>
      </w:r>
      <w:r w:rsidR="002A0CF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коле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выполняются в паре. В течение года обучения в Школе в парах ПЕДАГОГ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НАСТАВНИК постепенно происходит конверсия ролей: Наставник постепенно при выполнении совместных заданий уходит на </w:t>
      </w:r>
      <w:r w:rsidR="005054BD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второстепенную позицию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, а молодой педагог, нао</w:t>
      </w:r>
      <w:r w:rsidR="0080237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борот, все больше занимает роль </w:t>
      </w:r>
      <w:r w:rsidR="00E41CB3" w:rsidRPr="00071A4B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ведущую.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E0293" w:rsidRPr="003B7467" w:rsidRDefault="003B7467" w:rsidP="003B7467">
      <w:pPr>
        <w:rPr>
          <w:rFonts w:ascii="Times New Roman" w:hAnsi="Times New Roman" w:cs="Times New Roman"/>
          <w:b/>
          <w:sz w:val="28"/>
          <w:szCs w:val="28"/>
        </w:rPr>
      </w:pPr>
      <w:r w:rsidRPr="003B7467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3B7467" w:rsidRPr="004E0293" w:rsidRDefault="003B7467" w:rsidP="003B7467">
      <w:pPr>
        <w:pStyle w:val="a4"/>
        <w:numPr>
          <w:ilvl w:val="3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</w:t>
      </w:r>
      <w:r>
        <w:rPr>
          <w:rFonts w:ascii="Times New Roman" w:hAnsi="Times New Roman" w:cs="Times New Roman"/>
          <w:sz w:val="24"/>
          <w:szCs w:val="28"/>
        </w:rPr>
        <w:t xml:space="preserve"> потребностей</w:t>
      </w:r>
      <w:r w:rsidRPr="004E0293">
        <w:rPr>
          <w:rFonts w:ascii="Times New Roman" w:hAnsi="Times New Roman" w:cs="Times New Roman"/>
          <w:sz w:val="24"/>
          <w:szCs w:val="28"/>
        </w:rPr>
        <w:t xml:space="preserve"> начинающих педагогов </w:t>
      </w:r>
      <w:r>
        <w:rPr>
          <w:rFonts w:ascii="Times New Roman" w:hAnsi="Times New Roman" w:cs="Times New Roman"/>
          <w:sz w:val="24"/>
          <w:szCs w:val="28"/>
        </w:rPr>
        <w:t xml:space="preserve">и сделаны шаги по преодолению их </w:t>
      </w:r>
      <w:r w:rsidRPr="004E0293">
        <w:rPr>
          <w:rFonts w:ascii="Times New Roman" w:hAnsi="Times New Roman" w:cs="Times New Roman"/>
          <w:sz w:val="24"/>
          <w:szCs w:val="28"/>
        </w:rPr>
        <w:t>профессиональных дефицитов.</w:t>
      </w:r>
    </w:p>
    <w:p w:rsidR="003B7467" w:rsidRPr="004E0293" w:rsidRDefault="003B7467" w:rsidP="003B7467">
      <w:pPr>
        <w:pStyle w:val="a4"/>
        <w:numPr>
          <w:ilvl w:val="3"/>
          <w:numId w:val="4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Оказана</w:t>
      </w:r>
      <w:r w:rsidRPr="004E0293">
        <w:rPr>
          <w:rFonts w:ascii="Times New Roman" w:hAnsi="Times New Roman" w:cs="Times New Roman"/>
          <w:sz w:val="24"/>
          <w:szCs w:val="28"/>
        </w:rPr>
        <w:t xml:space="preserve"> консультативн</w:t>
      </w:r>
      <w:r>
        <w:rPr>
          <w:rFonts w:ascii="Times New Roman" w:hAnsi="Times New Roman" w:cs="Times New Roman"/>
          <w:sz w:val="24"/>
          <w:szCs w:val="28"/>
        </w:rPr>
        <w:t>ая</w:t>
      </w:r>
      <w:r w:rsidRPr="004E0293">
        <w:rPr>
          <w:rFonts w:ascii="Times New Roman" w:hAnsi="Times New Roman" w:cs="Times New Roman"/>
          <w:sz w:val="24"/>
          <w:szCs w:val="28"/>
        </w:rPr>
        <w:t xml:space="preserve"> и практическ</w:t>
      </w:r>
      <w:r>
        <w:rPr>
          <w:rFonts w:ascii="Times New Roman" w:hAnsi="Times New Roman" w:cs="Times New Roman"/>
          <w:sz w:val="24"/>
          <w:szCs w:val="28"/>
        </w:rPr>
        <w:t>ая</w:t>
      </w:r>
      <w:r w:rsidRPr="004E0293">
        <w:rPr>
          <w:rFonts w:ascii="Times New Roman" w:hAnsi="Times New Roman" w:cs="Times New Roman"/>
          <w:sz w:val="24"/>
          <w:szCs w:val="28"/>
        </w:rPr>
        <w:t xml:space="preserve"> помощь  начинающим педагогам по вопросам образования и воспитания детей дошкольного возраста, оперативно и в ходе занятий.</w:t>
      </w:r>
    </w:p>
    <w:p w:rsidR="003B7467" w:rsidRPr="004E0293" w:rsidRDefault="003B7467" w:rsidP="003B7467">
      <w:pPr>
        <w:pStyle w:val="a4"/>
        <w:numPr>
          <w:ilvl w:val="3"/>
          <w:numId w:val="4"/>
        </w:numPr>
        <w:autoSpaceDE w:val="0"/>
        <w:autoSpaceDN w:val="0"/>
        <w:adjustRightInd w:val="0"/>
        <w:spacing w:after="36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 и «огнаняются»</w:t>
      </w: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 значимые качества молодых педагогов, необходимые для эффективного и конструктивного взаимодействия со всеми 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отношений</w:t>
      </w:r>
    </w:p>
    <w:p w:rsidR="003B7467" w:rsidRPr="004E0293" w:rsidRDefault="003B7467" w:rsidP="003B7467">
      <w:pPr>
        <w:numPr>
          <w:ilvl w:val="3"/>
          <w:numId w:val="4"/>
        </w:numPr>
        <w:autoSpaceDE w:val="0"/>
        <w:autoSpaceDN w:val="0"/>
        <w:adjustRightInd w:val="0"/>
        <w:spacing w:after="36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Выросло</w:t>
      </w: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образовательного процесса путём повышения профессионального мастерства молодых воспитателей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повышения качества наставнической работы</w:t>
      </w:r>
    </w:p>
    <w:p w:rsidR="003B7467" w:rsidRPr="004E0293" w:rsidRDefault="003B7467" w:rsidP="004E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293" w:rsidRPr="004E0293" w:rsidRDefault="004E0293" w:rsidP="004E02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293" w:rsidRPr="004E0293" w:rsidRDefault="004E0293" w:rsidP="004E02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293" w:rsidRPr="004E0293" w:rsidRDefault="004E0293" w:rsidP="004E02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3B7467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071A4B" w:rsidRPr="003B7467">
        <w:rPr>
          <w:rFonts w:ascii="Times New Roman" w:hAnsi="Times New Roman" w:cs="Times New Roman"/>
          <w:b/>
          <w:sz w:val="28"/>
          <w:szCs w:val="28"/>
        </w:rPr>
        <w:t>Школы</w:t>
      </w:r>
      <w:r w:rsidR="002A0CF0" w:rsidRPr="003B7467">
        <w:rPr>
          <w:rFonts w:ascii="Times New Roman" w:hAnsi="Times New Roman" w:cs="Times New Roman"/>
          <w:b/>
          <w:sz w:val="28"/>
          <w:szCs w:val="28"/>
        </w:rPr>
        <w:t xml:space="preserve"> «Стань профи!»</w:t>
      </w:r>
      <w:r w:rsidR="00071A4B" w:rsidRPr="003B7467">
        <w:rPr>
          <w:rFonts w:ascii="Times New Roman" w:hAnsi="Times New Roman" w:cs="Times New Roman"/>
          <w:b/>
          <w:sz w:val="28"/>
          <w:szCs w:val="28"/>
        </w:rPr>
        <w:t xml:space="preserve"> строится на следующих принципах:</w:t>
      </w:r>
    </w:p>
    <w:p w:rsidR="004E0293" w:rsidRPr="004E0293" w:rsidRDefault="004E0293" w:rsidP="004E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 добровольности участия </w:t>
      </w:r>
    </w:p>
    <w:p w:rsidR="004E0293" w:rsidRPr="004E0293" w:rsidRDefault="004E0293" w:rsidP="004E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 сотрудничества и диалога </w:t>
      </w:r>
    </w:p>
    <w:p w:rsidR="004E0293" w:rsidRPr="004E0293" w:rsidRDefault="004E0293" w:rsidP="004E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Принцип системности в непрерывности образования</w:t>
      </w:r>
      <w:r w:rsidR="00071A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самообразования</w:t>
      </w:r>
      <w:r w:rsidRPr="004E02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накоплении опыта.</w:t>
      </w:r>
    </w:p>
    <w:p w:rsidR="004E0293" w:rsidRDefault="004E0293" w:rsidP="004E02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Принцип </w:t>
      </w:r>
      <w:r w:rsidR="00D44F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учета профессиональных интересов педагогов и их наставников</w:t>
      </w:r>
      <w:r w:rsidRPr="004E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0293" w:rsidRPr="00582EE0" w:rsidRDefault="005054BD" w:rsidP="00621CD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05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непрерывности реализации учебного плана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582E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(Приложение 1</w:t>
      </w:r>
      <w:r w:rsidR="0047433A" w:rsidRPr="00582E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настоящему Положению</w:t>
      </w:r>
      <w:r w:rsidRPr="00582E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621CDD" w:rsidRPr="00E8184F" w:rsidRDefault="00621CDD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4502C" w:rsidRPr="00E8184F" w:rsidRDefault="004E0293" w:rsidP="00621C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04502C" w:rsidRPr="003B7467">
        <w:rPr>
          <w:rFonts w:ascii="Times New Roman" w:hAnsi="Times New Roman" w:cs="Times New Roman"/>
          <w:b/>
          <w:sz w:val="28"/>
          <w:szCs w:val="28"/>
        </w:rPr>
        <w:t xml:space="preserve">. Функции </w:t>
      </w:r>
      <w:r w:rsidR="002A0CF0" w:rsidRPr="003B7467">
        <w:rPr>
          <w:rFonts w:ascii="Times New Roman" w:hAnsi="Times New Roman" w:cs="Times New Roman"/>
          <w:b/>
          <w:sz w:val="28"/>
          <w:szCs w:val="28"/>
        </w:rPr>
        <w:t>Школы «Стань профи!»</w:t>
      </w:r>
    </w:p>
    <w:p w:rsidR="00E0719D" w:rsidRPr="00023367" w:rsidRDefault="00E0719D" w:rsidP="0002336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организационно-методическ</w:t>
      </w:r>
      <w:r w:rsidR="003B7467">
        <w:rPr>
          <w:rFonts w:ascii="Times New Roman" w:hAnsi="Times New Roman" w:cs="Times New Roman"/>
          <w:sz w:val="24"/>
          <w:szCs w:val="28"/>
        </w:rPr>
        <w:t>ая</w:t>
      </w:r>
      <w:r w:rsidRPr="00023367">
        <w:rPr>
          <w:rFonts w:ascii="Times New Roman" w:hAnsi="Times New Roman" w:cs="Times New Roman"/>
          <w:sz w:val="24"/>
          <w:szCs w:val="28"/>
        </w:rPr>
        <w:t>;</w:t>
      </w:r>
    </w:p>
    <w:p w:rsidR="00E0719D" w:rsidRPr="00023367" w:rsidRDefault="00E0719D" w:rsidP="0002336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lastRenderedPageBreak/>
        <w:t>информационно-просветительск</w:t>
      </w:r>
      <w:r w:rsidR="003B7467">
        <w:rPr>
          <w:rFonts w:ascii="Times New Roman" w:hAnsi="Times New Roman" w:cs="Times New Roman"/>
          <w:sz w:val="24"/>
          <w:szCs w:val="28"/>
        </w:rPr>
        <w:t>ая</w:t>
      </w:r>
      <w:r w:rsidRPr="00023367">
        <w:rPr>
          <w:rFonts w:ascii="Times New Roman" w:hAnsi="Times New Roman" w:cs="Times New Roman"/>
          <w:sz w:val="24"/>
          <w:szCs w:val="28"/>
        </w:rPr>
        <w:t>;</w:t>
      </w:r>
    </w:p>
    <w:p w:rsidR="00023367" w:rsidRDefault="00E0719D" w:rsidP="0002336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консультативн</w:t>
      </w:r>
      <w:r w:rsidR="003B7467">
        <w:rPr>
          <w:rFonts w:ascii="Times New Roman" w:hAnsi="Times New Roman" w:cs="Times New Roman"/>
          <w:sz w:val="24"/>
          <w:szCs w:val="28"/>
        </w:rPr>
        <w:t>ая</w:t>
      </w:r>
      <w:r w:rsidRPr="00023367">
        <w:rPr>
          <w:rFonts w:ascii="Times New Roman" w:hAnsi="Times New Roman" w:cs="Times New Roman"/>
          <w:sz w:val="24"/>
          <w:szCs w:val="28"/>
        </w:rPr>
        <w:t>;</w:t>
      </w:r>
    </w:p>
    <w:p w:rsidR="00023367" w:rsidRDefault="00D44FCA" w:rsidP="0002336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мотивирующ</w:t>
      </w:r>
      <w:r w:rsidR="003B7467">
        <w:rPr>
          <w:rFonts w:ascii="Times New Roman" w:hAnsi="Times New Roman" w:cs="Times New Roman"/>
          <w:sz w:val="24"/>
          <w:szCs w:val="28"/>
        </w:rPr>
        <w:t>ая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E0293" w:rsidRDefault="00E0719D" w:rsidP="0002336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23367">
        <w:rPr>
          <w:rFonts w:ascii="Times New Roman" w:hAnsi="Times New Roman" w:cs="Times New Roman"/>
          <w:sz w:val="24"/>
          <w:szCs w:val="28"/>
        </w:rPr>
        <w:t>аналитическ</w:t>
      </w:r>
      <w:r w:rsidR="003B7467">
        <w:rPr>
          <w:rFonts w:ascii="Times New Roman" w:hAnsi="Times New Roman" w:cs="Times New Roman"/>
          <w:sz w:val="24"/>
          <w:szCs w:val="28"/>
        </w:rPr>
        <w:t>ая</w:t>
      </w:r>
      <w:r w:rsidRPr="00023367">
        <w:rPr>
          <w:rFonts w:ascii="Times New Roman" w:hAnsi="Times New Roman" w:cs="Times New Roman"/>
          <w:sz w:val="24"/>
          <w:szCs w:val="28"/>
        </w:rPr>
        <w:t>.</w:t>
      </w:r>
    </w:p>
    <w:p w:rsidR="005054BD" w:rsidRDefault="005054BD" w:rsidP="005054B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54BD" w:rsidRPr="003B7467" w:rsidRDefault="002A0CF0" w:rsidP="0047433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7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Реализация Проекта:</w:t>
      </w:r>
    </w:p>
    <w:p w:rsidR="0047433A" w:rsidRDefault="0047433A" w:rsidP="0047433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433A" w:rsidRPr="00E167D8" w:rsidRDefault="0047433A" w:rsidP="0047433A">
      <w:pPr>
        <w:pStyle w:val="a4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jc w:val="both"/>
      </w:pPr>
      <w:r w:rsidRPr="00474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54BD"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Школы проходят в период с 1</w:t>
      </w:r>
      <w:r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>6 февраля</w:t>
      </w:r>
      <w:r w:rsidR="005054BD"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>15 декабря</w:t>
      </w:r>
      <w:r w:rsidR="005054BD"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Pr="00E167D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054BD" w:rsidRPr="00E167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666C36" w:rsidRPr="0047433A" w:rsidRDefault="00666C36" w:rsidP="00666C36">
      <w:pPr>
        <w:pStyle w:val="a4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Школе принимают участие наставнические пары из дошкольных образовательных организаций Ярославского муниципального района Ярославской области, деятельность которых реализуется в условиях различных моделей наставничества в рамках формы «педагог - педагог»</w:t>
      </w:r>
    </w:p>
    <w:p w:rsidR="003B7467" w:rsidRDefault="003B7467" w:rsidP="003B7467">
      <w:pPr>
        <w:tabs>
          <w:tab w:val="left" w:pos="567"/>
        </w:tabs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467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и тематика – на сайте.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ССЫЛКА: </w:t>
      </w:r>
    </w:p>
    <w:p w:rsidR="003B7467" w:rsidRPr="003B7467" w:rsidRDefault="003B7467" w:rsidP="003B7467">
      <w:pPr>
        <w:tabs>
          <w:tab w:val="left" w:pos="567"/>
        </w:tabs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Pr="00395762">
          <w:rPr>
            <w:rStyle w:val="a5"/>
          </w:rPr>
          <w:t>https://ds16-yar.edu.yar.ru/shkola_stan_profi.html</w:t>
        </w:r>
      </w:hyperlink>
    </w:p>
    <w:p w:rsidR="003B7467" w:rsidRPr="003B7467" w:rsidRDefault="003B7467" w:rsidP="003B7467">
      <w:pPr>
        <w:tabs>
          <w:tab w:val="left" w:pos="567"/>
        </w:tabs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6C36" w:rsidRDefault="00666C36" w:rsidP="00666C36">
      <w:pPr>
        <w:pStyle w:val="ConsPlusNormal"/>
        <w:ind w:left="567"/>
        <w:jc w:val="both"/>
      </w:pPr>
    </w:p>
    <w:p w:rsidR="000C2C60" w:rsidRPr="00FE3143" w:rsidRDefault="00FE3143" w:rsidP="00FE3143">
      <w:pPr>
        <w:pStyle w:val="ConsPlusNormal"/>
        <w:numPr>
          <w:ilvl w:val="1"/>
          <w:numId w:val="12"/>
        </w:numPr>
        <w:jc w:val="both"/>
      </w:pPr>
      <w:r>
        <w:rPr>
          <w:szCs w:val="28"/>
        </w:rPr>
        <w:t xml:space="preserve"> </w:t>
      </w:r>
      <w:r w:rsidR="00666C36" w:rsidRPr="00FE3143">
        <w:rPr>
          <w:szCs w:val="28"/>
        </w:rPr>
        <w:t xml:space="preserve">Занятия Школы созываются в соответствии с планом работы, </w:t>
      </w:r>
      <w:r>
        <w:rPr>
          <w:szCs w:val="28"/>
        </w:rPr>
        <w:t>1 раз</w:t>
      </w:r>
      <w:r w:rsidR="00666C36" w:rsidRPr="00FE3143">
        <w:rPr>
          <w:szCs w:val="28"/>
        </w:rPr>
        <w:t xml:space="preserve"> в месяц. Расписание составляется на все время обучения и размещается на </w:t>
      </w:r>
      <w:r w:rsidR="00E167D8" w:rsidRPr="00FE3143">
        <w:rPr>
          <w:szCs w:val="28"/>
        </w:rPr>
        <w:t xml:space="preserve">сайте организации-инициатора Школы - МДОУ № 16 «Ягодка» ЯМР </w:t>
      </w:r>
      <w:r w:rsidR="0080237B" w:rsidRPr="00FE3143">
        <w:rPr>
          <w:szCs w:val="28"/>
        </w:rPr>
        <w:t xml:space="preserve">на </w:t>
      </w:r>
      <w:r w:rsidR="00666C36" w:rsidRPr="00FE3143">
        <w:rPr>
          <w:szCs w:val="28"/>
        </w:rPr>
        <w:t>странице «Стань Профи!»</w:t>
      </w:r>
      <w:r w:rsidR="00E167D8" w:rsidRPr="00FE3143">
        <w:rPr>
          <w:szCs w:val="28"/>
        </w:rPr>
        <w:t>. Материалы для участни</w:t>
      </w:r>
      <w:r>
        <w:rPr>
          <w:szCs w:val="28"/>
        </w:rPr>
        <w:t xml:space="preserve">ков Школы размещаются в облаке и по ссылке </w:t>
      </w:r>
      <w:hyperlink r:id="rId13" w:history="1">
        <w:r w:rsidRPr="00395762">
          <w:rPr>
            <w:rStyle w:val="a5"/>
            <w:szCs w:val="28"/>
          </w:rPr>
          <w:t>https://cloud.mail.ru/public/YqZW/KQZANknCT</w:t>
        </w:r>
      </w:hyperlink>
      <w:r w:rsidR="00E167D8" w:rsidRPr="00FE3143">
        <w:rPr>
          <w:szCs w:val="28"/>
        </w:rPr>
        <w:t xml:space="preserve"> доступны всем членам профессионального сообщества</w:t>
      </w:r>
      <w:r>
        <w:rPr>
          <w:szCs w:val="28"/>
        </w:rPr>
        <w:t xml:space="preserve"> и заинтересованным педагогам</w:t>
      </w:r>
      <w:r w:rsidR="00E167D8" w:rsidRPr="00FE3143">
        <w:rPr>
          <w:szCs w:val="28"/>
        </w:rPr>
        <w:t>.</w:t>
      </w:r>
    </w:p>
    <w:p w:rsidR="00666C36" w:rsidRPr="00666C36" w:rsidRDefault="00666C36" w:rsidP="00666C3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81123" w:rsidRPr="003B7467" w:rsidRDefault="00BE1F7A" w:rsidP="003B7467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7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E3143" w:rsidRPr="003B7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работы</w:t>
      </w:r>
    </w:p>
    <w:p w:rsidR="00FE3143" w:rsidRPr="00666C36" w:rsidRDefault="00FE3143" w:rsidP="00FE3143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44FCA" w:rsidRDefault="00FE3143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6.1. </w:t>
      </w:r>
      <w:r w:rsidR="00BE1F7A" w:rsidRPr="004E0293">
        <w:rPr>
          <w:rFonts w:ascii="Times New Roman" w:hAnsi="Times New Roman" w:cs="Times New Roman"/>
          <w:sz w:val="24"/>
          <w:szCs w:val="28"/>
        </w:rPr>
        <w:t>Участник</w:t>
      </w:r>
      <w:r w:rsidR="00D44FCA">
        <w:rPr>
          <w:rFonts w:ascii="Times New Roman" w:hAnsi="Times New Roman" w:cs="Times New Roman"/>
          <w:sz w:val="24"/>
          <w:szCs w:val="28"/>
        </w:rPr>
        <w:t>ами</w:t>
      </w:r>
      <w:r w:rsidR="00BE1F7A" w:rsidRPr="004E0293">
        <w:rPr>
          <w:rFonts w:ascii="Times New Roman" w:hAnsi="Times New Roman" w:cs="Times New Roman"/>
          <w:sz w:val="24"/>
          <w:szCs w:val="28"/>
        </w:rPr>
        <w:t xml:space="preserve"> Школы могут быть</w:t>
      </w:r>
      <w:r w:rsidR="00D44FCA">
        <w:rPr>
          <w:rFonts w:ascii="Times New Roman" w:hAnsi="Times New Roman" w:cs="Times New Roman"/>
          <w:sz w:val="24"/>
          <w:szCs w:val="28"/>
        </w:rPr>
        <w:t xml:space="preserve"> </w:t>
      </w:r>
      <w:r w:rsidR="00582EE0">
        <w:rPr>
          <w:rFonts w:ascii="Times New Roman" w:hAnsi="Times New Roman" w:cs="Times New Roman"/>
          <w:sz w:val="24"/>
          <w:szCs w:val="28"/>
        </w:rPr>
        <w:t>в паре</w:t>
      </w:r>
    </w:p>
    <w:p w:rsidR="00D44FCA" w:rsidRDefault="00D44FCA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82EE0">
        <w:rPr>
          <w:rFonts w:ascii="Times New Roman" w:hAnsi="Times New Roman" w:cs="Times New Roman"/>
          <w:sz w:val="24"/>
          <w:szCs w:val="28"/>
        </w:rPr>
        <w:t xml:space="preserve"> </w:t>
      </w:r>
      <w:r w:rsidR="004E0293">
        <w:rPr>
          <w:rFonts w:ascii="Times New Roman" w:hAnsi="Times New Roman" w:cs="Times New Roman"/>
          <w:sz w:val="24"/>
          <w:szCs w:val="28"/>
        </w:rPr>
        <w:t xml:space="preserve">молодые специалисты и </w:t>
      </w:r>
      <w:r w:rsidR="00BE1F7A" w:rsidRPr="004E0293">
        <w:rPr>
          <w:rFonts w:ascii="Times New Roman" w:hAnsi="Times New Roman" w:cs="Times New Roman"/>
          <w:sz w:val="24"/>
          <w:szCs w:val="28"/>
        </w:rPr>
        <w:t>педагоги</w:t>
      </w:r>
      <w:r>
        <w:rPr>
          <w:rFonts w:ascii="Times New Roman" w:hAnsi="Times New Roman" w:cs="Times New Roman"/>
          <w:sz w:val="24"/>
          <w:szCs w:val="28"/>
        </w:rPr>
        <w:t xml:space="preserve"> ДОУ</w:t>
      </w:r>
      <w:r w:rsidR="004E0293" w:rsidRPr="004E0293">
        <w:rPr>
          <w:rFonts w:ascii="Times New Roman" w:hAnsi="Times New Roman" w:cs="Times New Roman"/>
          <w:sz w:val="24"/>
          <w:szCs w:val="28"/>
        </w:rPr>
        <w:t xml:space="preserve">, опыт которых менее </w:t>
      </w:r>
      <w:r>
        <w:rPr>
          <w:rFonts w:ascii="Times New Roman" w:hAnsi="Times New Roman" w:cs="Times New Roman"/>
          <w:sz w:val="24"/>
          <w:szCs w:val="28"/>
        </w:rPr>
        <w:t>3</w:t>
      </w:r>
      <w:r w:rsidR="004E0293" w:rsidRPr="004E0293">
        <w:rPr>
          <w:rFonts w:ascii="Times New Roman" w:hAnsi="Times New Roman" w:cs="Times New Roman"/>
          <w:sz w:val="24"/>
          <w:szCs w:val="28"/>
        </w:rPr>
        <w:t xml:space="preserve"> лет</w:t>
      </w:r>
      <w:r w:rsidR="00582EE0">
        <w:rPr>
          <w:rFonts w:ascii="Times New Roman" w:hAnsi="Times New Roman" w:cs="Times New Roman"/>
          <w:sz w:val="24"/>
          <w:szCs w:val="28"/>
        </w:rPr>
        <w:t>,</w:t>
      </w:r>
    </w:p>
    <w:p w:rsidR="00582EE0" w:rsidRDefault="00582EE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</w:p>
    <w:p w:rsidR="00D44FCA" w:rsidRDefault="00582EE0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их </w:t>
      </w:r>
      <w:r w:rsidR="00D44FCA">
        <w:rPr>
          <w:rFonts w:ascii="Times New Roman" w:hAnsi="Times New Roman" w:cs="Times New Roman"/>
          <w:sz w:val="24"/>
          <w:szCs w:val="28"/>
        </w:rPr>
        <w:t>п</w:t>
      </w:r>
      <w:r w:rsidR="004E0293">
        <w:rPr>
          <w:rFonts w:ascii="Times New Roman" w:hAnsi="Times New Roman" w:cs="Times New Roman"/>
          <w:sz w:val="24"/>
          <w:szCs w:val="28"/>
        </w:rPr>
        <w:t xml:space="preserve">едагоги-наставники, </w:t>
      </w:r>
      <w:r>
        <w:rPr>
          <w:rFonts w:ascii="Times New Roman" w:hAnsi="Times New Roman" w:cs="Times New Roman"/>
          <w:sz w:val="24"/>
          <w:szCs w:val="28"/>
        </w:rPr>
        <w:t xml:space="preserve">педагогический </w:t>
      </w:r>
      <w:r w:rsidR="00D44FCA">
        <w:rPr>
          <w:rFonts w:ascii="Times New Roman" w:hAnsi="Times New Roman" w:cs="Times New Roman"/>
          <w:sz w:val="24"/>
          <w:szCs w:val="28"/>
        </w:rPr>
        <w:t xml:space="preserve">опыт которых не менее 5 лет и </w:t>
      </w:r>
      <w:r w:rsidR="0047433A">
        <w:rPr>
          <w:rFonts w:ascii="Times New Roman" w:hAnsi="Times New Roman" w:cs="Times New Roman"/>
          <w:sz w:val="24"/>
          <w:szCs w:val="28"/>
        </w:rPr>
        <w:t>которые аттестованы на квалификационную категорию по соответствующей должности не ниже 1-ой</w:t>
      </w:r>
      <w:r w:rsidR="00D44FC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E0293" w:rsidRDefault="004E0293" w:rsidP="00621C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E3143" w:rsidRDefault="00FE3143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 </w:t>
      </w:r>
      <w:r w:rsidR="00D07E26" w:rsidRPr="00E8184F">
        <w:rPr>
          <w:rFonts w:ascii="Times New Roman" w:hAnsi="Times New Roman" w:cs="Times New Roman"/>
          <w:sz w:val="24"/>
          <w:szCs w:val="28"/>
        </w:rPr>
        <w:t>З</w:t>
      </w:r>
      <w:r w:rsidR="00D44FCA">
        <w:rPr>
          <w:rFonts w:ascii="Times New Roman" w:hAnsi="Times New Roman" w:cs="Times New Roman"/>
          <w:sz w:val="24"/>
          <w:szCs w:val="28"/>
        </w:rPr>
        <w:t>анятия</w:t>
      </w:r>
      <w:r w:rsidR="00D07E26" w:rsidRPr="00E8184F">
        <w:rPr>
          <w:rFonts w:ascii="Times New Roman" w:hAnsi="Times New Roman" w:cs="Times New Roman"/>
          <w:sz w:val="24"/>
          <w:szCs w:val="28"/>
        </w:rPr>
        <w:t xml:space="preserve"> Школы </w:t>
      </w:r>
      <w:r w:rsidR="00582EE0">
        <w:rPr>
          <w:rFonts w:ascii="Times New Roman" w:hAnsi="Times New Roman" w:cs="Times New Roman"/>
          <w:sz w:val="24"/>
          <w:szCs w:val="28"/>
        </w:rPr>
        <w:t>проводятся в соответствии с разработанным и утвержденным Оргкомитетом Учебным планом.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23367" w:rsidRDefault="00FE3143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6.3. Все </w:t>
      </w:r>
      <w:r w:rsidR="00666C36">
        <w:rPr>
          <w:rFonts w:ascii="Times New Roman" w:hAnsi="Times New Roman" w:cs="Times New Roman"/>
          <w:sz w:val="24"/>
          <w:szCs w:val="28"/>
        </w:rPr>
        <w:t xml:space="preserve">материалы Участников и преподавателей Школы с согласия авторов </w:t>
      </w:r>
      <w:r>
        <w:rPr>
          <w:rFonts w:ascii="Times New Roman" w:hAnsi="Times New Roman" w:cs="Times New Roman"/>
          <w:sz w:val="24"/>
          <w:szCs w:val="28"/>
        </w:rPr>
        <w:t xml:space="preserve">будут </w:t>
      </w:r>
      <w:r w:rsidR="00666C36">
        <w:rPr>
          <w:rFonts w:ascii="Times New Roman" w:hAnsi="Times New Roman" w:cs="Times New Roman"/>
          <w:sz w:val="24"/>
          <w:szCs w:val="28"/>
        </w:rPr>
        <w:t>опублико</w:t>
      </w:r>
      <w:r>
        <w:rPr>
          <w:rFonts w:ascii="Times New Roman" w:hAnsi="Times New Roman" w:cs="Times New Roman"/>
          <w:sz w:val="24"/>
          <w:szCs w:val="28"/>
        </w:rPr>
        <w:t xml:space="preserve">ваны </w:t>
      </w:r>
      <w:r w:rsidR="00666C36">
        <w:rPr>
          <w:rFonts w:ascii="Times New Roman" w:hAnsi="Times New Roman" w:cs="Times New Roman"/>
          <w:sz w:val="24"/>
          <w:szCs w:val="28"/>
        </w:rPr>
        <w:t xml:space="preserve">в итоговом Методическом сборнике. </w:t>
      </w:r>
    </w:p>
    <w:p w:rsidR="00E9289B" w:rsidRDefault="00E9289B" w:rsidP="00621CD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F4869" w:rsidRDefault="00AF4869" w:rsidP="00AF4869">
      <w:pPr>
        <w:rPr>
          <w:rFonts w:ascii="Arial" w:hAnsi="Arial" w:cs="Arial"/>
          <w:color w:val="000000"/>
          <w:sz w:val="19"/>
          <w:szCs w:val="19"/>
        </w:rPr>
      </w:pPr>
    </w:p>
    <w:p w:rsidR="00AF4869" w:rsidRPr="00AF4869" w:rsidRDefault="00AF4869" w:rsidP="00AF4869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4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значимость проекта</w:t>
      </w:r>
    </w:p>
    <w:p w:rsidR="00AF4869" w:rsidRDefault="00AF4869" w:rsidP="00AF4869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4869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 можно использовать как для школьных учителей, так и для педагогов ДОУ.</w:t>
      </w:r>
    </w:p>
    <w:p w:rsidR="00AF4869" w:rsidRDefault="00AF4869" w:rsidP="00AF4869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декабрю 2023 г. (окончанию проекта) мы </w:t>
      </w:r>
      <w:r w:rsidRPr="00AF48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получаем «подросших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AF48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профессионально молодых педагогов, мотивированных и </w:t>
      </w:r>
      <w:r w:rsidRPr="00AF486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потенциально</w:t>
      </w:r>
      <w:r w:rsidRPr="00AF48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готовых участников муниципального конкурса «Педагогический дебют».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Наставники смогут попробовать себя в конкурсе «Воспитатель года». </w:t>
      </w:r>
    </w:p>
    <w:p w:rsidR="00AF4869" w:rsidRDefault="00AF4869" w:rsidP="00AF486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4869" w:rsidRPr="00AF4869" w:rsidRDefault="00AF4869" w:rsidP="00AF4869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F48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Кстати  – два педагога из нашего сообщества уже вышли на эти конкурсы на муниципальный этап. </w:t>
      </w:r>
    </w:p>
    <w:p w:rsidR="00AF4869" w:rsidRDefault="00AF4869" w:rsidP="00AF4869">
      <w:pPr>
        <w:rPr>
          <w:rFonts w:ascii="Arial" w:hAnsi="Arial" w:cs="Arial"/>
          <w:color w:val="000000"/>
          <w:sz w:val="19"/>
          <w:szCs w:val="19"/>
        </w:rPr>
      </w:pPr>
    </w:p>
    <w:p w:rsidR="00AF4869" w:rsidRDefault="00AF4869" w:rsidP="00AF486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br/>
      </w:r>
    </w:p>
    <w:p w:rsidR="00AF4869" w:rsidRPr="00402AB5" w:rsidRDefault="00402AB5" w:rsidP="00402AB5">
      <w:pPr>
        <w:pStyle w:val="a4"/>
        <w:numPr>
          <w:ilvl w:val="0"/>
          <w:numId w:val="12"/>
        </w:numPr>
        <w:rPr>
          <w:rFonts w:ascii="Arial" w:hAnsi="Arial" w:cs="Arial"/>
          <w:color w:val="000000"/>
          <w:sz w:val="19"/>
          <w:szCs w:val="19"/>
        </w:rPr>
      </w:pPr>
      <w:r w:rsidRPr="00402A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Теоретическое и методическое обоснование. </w:t>
      </w:r>
      <w:r w:rsidR="000C6D59" w:rsidRPr="00402A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Подходы, т</w:t>
      </w:r>
      <w:r w:rsidR="00AF4869" w:rsidRPr="00402A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ехнологии и методики</w:t>
      </w:r>
    </w:p>
    <w:p w:rsidR="00BC788F" w:rsidRDefault="00BC788F" w:rsidP="00BC7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788F" w:rsidRDefault="00BC788F" w:rsidP="000C6D59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D5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Основной подход</w:t>
      </w:r>
      <w:r w:rsidRP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андрагогика (обучение взрослых)</w:t>
      </w:r>
      <w:r w:rsidR="000C6D59">
        <w:rPr>
          <w:rStyle w:val="a8"/>
          <w:rFonts w:ascii="Times New Roman" w:eastAsia="Times New Roman" w:hAnsi="Times New Roman" w:cs="Times New Roman"/>
          <w:sz w:val="24"/>
          <w:szCs w:val="24"/>
          <w:lang w:eastAsia="en-US"/>
        </w:rPr>
        <w:footnoteReference w:id="2"/>
      </w:r>
      <w:r w:rsidRP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C6D59">
        <w:rPr>
          <w:rStyle w:val="a8"/>
          <w:rFonts w:ascii="Times New Roman" w:eastAsia="Times New Roman" w:hAnsi="Times New Roman" w:cs="Times New Roman"/>
          <w:sz w:val="24"/>
          <w:szCs w:val="24"/>
          <w:lang w:eastAsia="en-US"/>
        </w:rPr>
        <w:footnoteReference w:id="3"/>
      </w:r>
      <w:r w:rsid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(Подходы Зотовой И.В., Дементьевой И.И.)</w:t>
      </w:r>
    </w:p>
    <w:p w:rsidR="000C6D59" w:rsidRDefault="000C6D59" w:rsidP="000C6D59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Компетентностный подход (на основе теории Лебедева О.Е.)</w:t>
      </w:r>
    </w:p>
    <w:p w:rsidR="000C6D59" w:rsidRDefault="000C6D59" w:rsidP="000C6D59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Подход непрерывного педагогического образования (Л.О. Володина, Л.В. Байборо</w:t>
      </w:r>
      <w:r w:rsidR="00080773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ова, А.В. Золотарева, М.И. Рожков)</w:t>
      </w:r>
    </w:p>
    <w:p w:rsidR="000C6D59" w:rsidRPr="000C6D59" w:rsidRDefault="000C6D59" w:rsidP="000C6D59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Неформальное образование </w:t>
      </w:r>
      <w:r w:rsidR="00080773">
        <w:rPr>
          <w:rFonts w:ascii="Times New Roman" w:eastAsia="Times New Roman" w:hAnsi="Times New Roman" w:cs="Times New Roman"/>
          <w:sz w:val="24"/>
          <w:szCs w:val="24"/>
          <w:lang w:eastAsia="en-US"/>
        </w:rPr>
        <w:t>(Ройтблатт О.В.)</w:t>
      </w:r>
    </w:p>
    <w:p w:rsidR="000C6D59" w:rsidRDefault="000C6D59" w:rsidP="000C6D5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D59" w:rsidRDefault="000C6D59" w:rsidP="000C6D5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D59" w:rsidRDefault="00BC788F" w:rsidP="000C6D5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7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Формы работы:</w:t>
      </w:r>
      <w:r w:rsidRP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парная, индивидуальная, групповая</w:t>
      </w:r>
      <w:r w:rsid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BC788F" w:rsidRPr="000C6D59" w:rsidRDefault="000C6D59" w:rsidP="000C6D59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фр</w:t>
      </w:r>
      <w:r w:rsidR="00BC788F" w:rsidRP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онтальные виды работы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участниками Школы </w:t>
      </w:r>
      <w:r w:rsidR="00BC788F" w:rsidRP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организации интерактива во время лекций и практических занятий</w:t>
      </w:r>
    </w:p>
    <w:p w:rsidR="000C6D59" w:rsidRDefault="000C6D59" w:rsidP="000C6D59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7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Форматы: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очное обучение, вебинары, выполнение д\з</w:t>
      </w:r>
    </w:p>
    <w:p w:rsidR="00080773" w:rsidRDefault="000C6D59" w:rsidP="000C6D59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7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Технологии</w:t>
      </w:r>
      <w:r w:rsidR="000807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807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80773">
        <w:rPr>
          <w:rFonts w:ascii="Times New Roman" w:eastAsia="Times New Roman" w:hAnsi="Times New Roman" w:cs="Times New Roman"/>
          <w:sz w:val="24"/>
          <w:szCs w:val="24"/>
          <w:lang w:eastAsia="en-US"/>
        </w:rPr>
        <w:t>ИКТ, проектирование, исследование, кейс-технология, технология развития критического мышления, 4К и др.</w:t>
      </w:r>
    </w:p>
    <w:p w:rsidR="00080773" w:rsidRDefault="00080773" w:rsidP="00080773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C6D59" w:rsidRPr="000C6D59" w:rsidRDefault="00080773" w:rsidP="000C6D59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7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Формы организации деятельности обучающихся 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C6D59" w:rsidRP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Мастер-классы</w:t>
      </w:r>
      <w:r w:rsid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C6D59" w:rsidRP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Педагогические мастерские</w:t>
      </w:r>
      <w:r w:rsid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0C6D59" w:rsidRP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Проектная деятельность</w:t>
      </w:r>
      <w:r w:rsidR="000C6D59">
        <w:rPr>
          <w:rFonts w:ascii="Times New Roman" w:eastAsia="Times New Roman" w:hAnsi="Times New Roman" w:cs="Times New Roman"/>
          <w:sz w:val="24"/>
          <w:szCs w:val="24"/>
          <w:lang w:eastAsia="en-US"/>
        </w:rPr>
        <w:t>, лекции, практикумы, тренинги.</w:t>
      </w:r>
    </w:p>
    <w:p w:rsidR="00BC788F" w:rsidRPr="00BC788F" w:rsidRDefault="00BC788F" w:rsidP="00BC78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4869" w:rsidRDefault="00AF4869" w:rsidP="00AF486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AF4869" w:rsidRPr="00080773" w:rsidRDefault="00AF4869" w:rsidP="0008077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проекта, практики, опыта</w:t>
      </w:r>
    </w:p>
    <w:p w:rsidR="00AF4869" w:rsidRPr="00080773" w:rsidRDefault="00AF4869" w:rsidP="00AF4869">
      <w:pPr>
        <w:tabs>
          <w:tab w:val="left" w:pos="567"/>
        </w:tabs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Pr="00080773">
          <w:rPr>
            <w:rStyle w:val="a5"/>
            <w:sz w:val="28"/>
            <w:szCs w:val="28"/>
          </w:rPr>
          <w:t>https://ds16-yar.edu.yar.ru/shkola_stan_profi.html</w:t>
        </w:r>
      </w:hyperlink>
    </w:p>
    <w:p w:rsidR="00AF4869" w:rsidRDefault="00AF4869" w:rsidP="00AF4869">
      <w:pPr>
        <w:rPr>
          <w:rFonts w:ascii="Arial" w:hAnsi="Arial" w:cs="Arial"/>
          <w:color w:val="000000"/>
          <w:sz w:val="19"/>
          <w:szCs w:val="19"/>
        </w:rPr>
      </w:pPr>
    </w:p>
    <w:p w:rsidR="00080773" w:rsidRPr="00080773" w:rsidRDefault="00AF4869" w:rsidP="00080773">
      <w:pPr>
        <w:pStyle w:val="a4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80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тиражировани</w:t>
      </w:r>
      <w:r w:rsidR="00FF73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я:</w:t>
      </w:r>
    </w:p>
    <w:p w:rsidR="00080773" w:rsidRDefault="00080773" w:rsidP="00080773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080773" w:rsidRPr="00080773" w:rsidRDefault="00080773" w:rsidP="00080773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07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Публикации:</w:t>
      </w:r>
    </w:p>
    <w:p w:rsidR="00080773" w:rsidRDefault="00080773" w:rsidP="00080773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807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Константинова В.Г., Запруднова Е.А. Школа «Стань профи!» //  Журнал «Дети Яославии» №1 2023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hyperlink r:id="rId15" w:history="1">
        <w:r w:rsidRPr="0039576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https://cloud.mail.ru/public/tzC4/jBwYYN65W</w:t>
        </w:r>
      </w:hyperlink>
    </w:p>
    <w:p w:rsidR="00080773" w:rsidRPr="00080773" w:rsidRDefault="00080773" w:rsidP="00080773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80773" w:rsidRDefault="00080773" w:rsidP="00080773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Выступления:</w:t>
      </w:r>
    </w:p>
    <w:p w:rsidR="00FF7358" w:rsidRDefault="00FF7358" w:rsidP="00FF7358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F73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МЕЖДУНАРОДНЫЙ ПЕДАГОГИЧЕСКИЙ КОНГРЕСС «НАСЛЕДИЕ К.Д. УШИНС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КОГО И СОВРЕМЕННОЕ ОБРАЗОВАНИЕ»:</w:t>
      </w:r>
    </w:p>
    <w:p w:rsidR="00080773" w:rsidRDefault="00FF7358" w:rsidP="00FF7358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</w:t>
      </w:r>
      <w:r w:rsidR="000807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дискуссионная площадка по наставничеству (ЯГПУ им. К.Д. Ушинского)   10 ноября 2023 г. (</w:t>
      </w:r>
      <w:r w:rsidR="00080773" w:rsidRPr="00FF73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n-US"/>
        </w:rPr>
        <w:t>в Программе на стр. 144-145</w:t>
      </w:r>
      <w:r w:rsidR="0008077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Ссылка на Программу:</w:t>
      </w:r>
    </w:p>
    <w:p w:rsidR="00080773" w:rsidRDefault="00080773" w:rsidP="000807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hyperlink r:id="rId16" w:history="1">
        <w:r w:rsidRPr="0039576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https://cloud.mail.ru/public/65ai/CaYmJK4p4</w:t>
        </w:r>
      </w:hyperlink>
    </w:p>
    <w:p w:rsidR="00080773" w:rsidRPr="00FF7358" w:rsidRDefault="00FF7358" w:rsidP="0008077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FF735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Два выступления: </w:t>
      </w:r>
    </w:p>
    <w:p w:rsidR="00AF4869" w:rsidRDefault="00080773" w:rsidP="00FF7358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73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Смирнова Е.В., Алексеева Е.М.</w:t>
      </w:r>
      <w:r w:rsidRPr="00FF73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Школа «Стань профи!» как инструмент развития наставничества в дошкольном образовании</w:t>
      </w:r>
    </w:p>
    <w:p w:rsidR="00FF7358" w:rsidRDefault="00FF7358" w:rsidP="00FF735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Ссылка на презентацию выступления  </w:t>
      </w:r>
    </w:p>
    <w:p w:rsidR="00FF7358" w:rsidRPr="00FF7358" w:rsidRDefault="00FF7358" w:rsidP="00FF735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7" w:history="1">
        <w:r w:rsidRPr="00FF73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en-US"/>
          </w:rPr>
          <w:t>https://cloud.mail.ru/public/Rn9z/VYTrCU1yW</w:t>
        </w:r>
      </w:hyperlink>
    </w:p>
    <w:p w:rsidR="00FF7358" w:rsidRPr="00FF7358" w:rsidRDefault="00FF7358" w:rsidP="00FF7358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7358" w:rsidRDefault="00080773" w:rsidP="00FF7358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F7358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Константинова В.Г.</w:t>
      </w:r>
      <w:r w:rsidR="00FF7358">
        <w:rPr>
          <w:rFonts w:ascii="Times New Roman" w:eastAsia="Times New Roman" w:hAnsi="Times New Roman" w:cs="Times New Roman"/>
          <w:sz w:val="24"/>
          <w:szCs w:val="24"/>
          <w:lang w:eastAsia="en-US"/>
        </w:rPr>
        <w:t>, Осипова О.А.</w:t>
      </w:r>
      <w:r w:rsidRPr="00FF73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«Ценностные </w:t>
      </w:r>
      <w:r w:rsidR="00FF73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смыслы </w:t>
      </w:r>
      <w:r w:rsidRPr="00FF7358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наставничества в дошкольном образовании»</w:t>
      </w:r>
      <w:r w:rsidR="00FF73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7358" w:rsidRPr="00FF73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ССЫЛКА </w:t>
      </w:r>
      <w:r w:rsidR="00FF7358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презентацию выступления</w:t>
      </w:r>
      <w:r w:rsidR="00FF7358" w:rsidRPr="00FF73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 </w:t>
      </w:r>
      <w:hyperlink r:id="rId18" w:history="1">
        <w:r w:rsidR="00FF7358" w:rsidRPr="00FF735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en-US"/>
          </w:rPr>
          <w:t>https://cloud.mail.ru/public/39Fo/13MjPHThv</w:t>
        </w:r>
      </w:hyperlink>
    </w:p>
    <w:p w:rsidR="00FF7358" w:rsidRPr="00FF7358" w:rsidRDefault="00FF7358" w:rsidP="00FF7358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F7358" w:rsidRDefault="00FF7358" w:rsidP="00FF7358">
      <w:pPr>
        <w:pStyle w:val="a4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Материал для готовящейся публикации в журнал «Педагогика сельской школы» </w:t>
      </w:r>
      <w:hyperlink r:id="rId19" w:history="1">
        <w:r w:rsidRPr="0039576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en-US"/>
          </w:rPr>
          <w:t>https://cloud.mail.ru/public/z12a/fvyp9CvLD</w:t>
        </w:r>
      </w:hyperlink>
    </w:p>
    <w:p w:rsidR="00FF7358" w:rsidRDefault="00FF7358" w:rsidP="00FF7358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80773" w:rsidRPr="00FF7358" w:rsidRDefault="00080773" w:rsidP="00FF73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80773" w:rsidRPr="00080773" w:rsidRDefault="00080773" w:rsidP="00080773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80773" w:rsidRPr="00080773" w:rsidRDefault="00AF4869" w:rsidP="0008077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0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Отражение материалов на сайте организации</w:t>
      </w:r>
    </w:p>
    <w:p w:rsidR="00080773" w:rsidRPr="00080773" w:rsidRDefault="00080773" w:rsidP="00080773">
      <w:pPr>
        <w:tabs>
          <w:tab w:val="left" w:pos="567"/>
        </w:tabs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0" w:history="1">
        <w:r w:rsidRPr="00080773">
          <w:rPr>
            <w:rStyle w:val="a5"/>
            <w:sz w:val="28"/>
            <w:szCs w:val="28"/>
          </w:rPr>
          <w:t>https://ds16-yar.edu.yar.ru/shkola_stan_profi.html</w:t>
        </w:r>
      </w:hyperlink>
    </w:p>
    <w:p w:rsidR="00AF4869" w:rsidRDefault="00AF4869" w:rsidP="00AF486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AF4869" w:rsidRPr="00FF7358" w:rsidRDefault="00AF4869" w:rsidP="00FF735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73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</w:t>
      </w:r>
    </w:p>
    <w:p w:rsidR="00E9289B" w:rsidRPr="00E9289B" w:rsidRDefault="00E9289B" w:rsidP="00AF4869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FF7358" w:rsidRPr="009874F3" w:rsidRDefault="00FF7358" w:rsidP="00FF7358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4F3">
        <w:rPr>
          <w:rFonts w:ascii="Times New Roman" w:hAnsi="Times New Roman" w:cs="Times New Roman"/>
          <w:sz w:val="24"/>
          <w:szCs w:val="24"/>
        </w:rPr>
        <w:t>Видергольд, И. В. Педагогическая андрагогика как приоритетная научная проблема становления личности высокого профессионального статуса / И. В. Видергольд // Педагогическая наука и образование. Том Выпуск 19. – Челябинск : Уральский государственный университет физической культуры, 2019. – С. 52-63. – EDN ZAZJAT.</w:t>
      </w:r>
    </w:p>
    <w:p w:rsidR="00FF7358" w:rsidRPr="009874F3" w:rsidRDefault="00FF7358" w:rsidP="00FF7358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4F3">
        <w:rPr>
          <w:rFonts w:ascii="Times New Roman" w:hAnsi="Times New Roman" w:cs="Times New Roman"/>
          <w:sz w:val="24"/>
          <w:szCs w:val="24"/>
        </w:rPr>
        <w:t>Дементьева, И. И. Моделирование методического сопровождения деятельности педагогов дошкольного образования / И. И. Дементьева, Л. Н. Волошина // Проблемы социализации и индивидуализации личности в образовательном пространстве : Сборник материалов Международной научно-практической конференции, Белгород, 22–23 ноября 2018 года. Том Часть 2. – Белгород: Белгородский государственный национальный исследовательский университет, 2018. – С. 247-250. – EDN GECHFC.</w:t>
      </w:r>
    </w:p>
    <w:p w:rsidR="009874F3" w:rsidRPr="009874F3" w:rsidRDefault="009874F3" w:rsidP="00621CDD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4F3">
        <w:rPr>
          <w:rFonts w:ascii="Times New Roman" w:hAnsi="Times New Roman" w:cs="Times New Roman"/>
          <w:sz w:val="24"/>
          <w:szCs w:val="24"/>
        </w:rPr>
        <w:t>Зайцева, М. А. Вовлечение молодёжи в социально-значимую деятельность средствами проектной деятельности / М. А. Зайцева, Н. В. Энзельдт // Потенциалы и ограничения социализации личности в современном социокультурном пространстве : Материалы научно-практической конференции, Ярославль, 22 апреля 2022 года. – Ярославль: Ярославский государственный педагогический университет им. К.Д. Ушинского, 2022. – С. 92-102. – EDN LTJKBK.</w:t>
      </w:r>
      <w:r w:rsidRPr="009874F3">
        <w:rPr>
          <w:sz w:val="24"/>
          <w:szCs w:val="24"/>
        </w:rPr>
        <w:t xml:space="preserve"> </w:t>
      </w:r>
      <w:r w:rsidRPr="009874F3">
        <w:rPr>
          <w:rFonts w:ascii="Times New Roman" w:hAnsi="Times New Roman" w:cs="Times New Roman"/>
          <w:sz w:val="24"/>
          <w:szCs w:val="24"/>
        </w:rPr>
        <w:t xml:space="preserve">Образовательные технологии : Учебно-методическое пособие / А. П. Чернявская, Л. В. Байбородова, Л. Н. Серебренников [и др.]. – Ярославль : </w:t>
      </w:r>
      <w:r w:rsidRPr="009874F3">
        <w:rPr>
          <w:rFonts w:ascii="Times New Roman" w:hAnsi="Times New Roman" w:cs="Times New Roman"/>
          <w:sz w:val="24"/>
          <w:szCs w:val="24"/>
        </w:rPr>
        <w:lastRenderedPageBreak/>
        <w:t>Ярославский государственный педагогический университет им. К.Д. Ушинского, 2005. – 108 с. – EDN SCYPMX.</w:t>
      </w:r>
    </w:p>
    <w:p w:rsidR="00EF5D41" w:rsidRPr="009874F3" w:rsidRDefault="009874F3" w:rsidP="00621CDD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4F3">
        <w:rPr>
          <w:rFonts w:ascii="Times New Roman" w:hAnsi="Times New Roman" w:cs="Times New Roman"/>
          <w:sz w:val="24"/>
          <w:szCs w:val="24"/>
        </w:rPr>
        <w:t>Образовательные технологии : Учебно-методическое пособие / А. П. Чернявская, Л. В. Байбородова, Л. Н. Серебренников [и др.]. – Ярославль : Ярославский государственный педагогический университет им. К.Д. Ушинского, 2005. – 108 с. – EDN SCYPMX.</w:t>
      </w:r>
    </w:p>
    <w:p w:rsidR="009874F3" w:rsidRPr="009874F3" w:rsidRDefault="009874F3" w:rsidP="009874F3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4F3">
        <w:rPr>
          <w:rFonts w:ascii="Times New Roman" w:hAnsi="Times New Roman" w:cs="Times New Roman"/>
          <w:sz w:val="24"/>
          <w:szCs w:val="24"/>
        </w:rPr>
        <w:t>Коточигова, Е. В. Реализация федерального государственного образовательного стандарта дошкольного образования в сельских дошкольных организациях Ярославской области : сборник практических материалов / Е. В. Коточигова, О. А. Жбанникова ; Институт развития образования Ярославской области. – Ярославль : Институт развития образования Ярославской области, 2018. – 58 с. – (Федеральные государственные образовательные стандарты). – EDN SITZRR.</w:t>
      </w:r>
    </w:p>
    <w:p w:rsidR="00EF5D41" w:rsidRPr="009874F3" w:rsidRDefault="00EF5D41" w:rsidP="0062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D41" w:rsidRPr="009874F3" w:rsidRDefault="00EF5D41" w:rsidP="0062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D41" w:rsidRPr="009874F3" w:rsidRDefault="00EF5D41" w:rsidP="00621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7D8" w:rsidRDefault="00E167D8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7D8" w:rsidRPr="00E167D8" w:rsidRDefault="00E167D8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D41" w:rsidRDefault="00EF5D41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02C" w:rsidRPr="0004502C" w:rsidRDefault="0004502C" w:rsidP="0062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075283" w:rsidRPr="00075283" w:rsidRDefault="00075283" w:rsidP="00075283">
      <w:pPr>
        <w:rPr>
          <w:rFonts w:ascii="Times New Roman" w:hAnsi="Times New Roman" w:cs="Times New Roman"/>
          <w:sz w:val="24"/>
          <w:szCs w:val="24"/>
        </w:rPr>
      </w:pPr>
    </w:p>
    <w:p w:rsidR="00075283" w:rsidRDefault="00075283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4C90" w:rsidRDefault="00075283" w:rsidP="002C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у</w:t>
      </w:r>
      <w:r w:rsidR="002C4C90" w:rsidRPr="002C4C90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EF5D41" w:rsidRDefault="00EF5D41" w:rsidP="002C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60" w:rsidRDefault="000C2C60" w:rsidP="002C4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1"/>
        <w:gridCol w:w="1529"/>
        <w:gridCol w:w="3432"/>
        <w:gridCol w:w="2233"/>
        <w:gridCol w:w="2304"/>
      </w:tblGrid>
      <w:tr w:rsidR="00075283" w:rsidTr="00CC33A8">
        <w:tc>
          <w:tcPr>
            <w:tcW w:w="781" w:type="dxa"/>
          </w:tcPr>
          <w:p w:rsidR="002C4C90" w:rsidRDefault="00075283" w:rsidP="000752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29" w:type="dxa"/>
          </w:tcPr>
          <w:p w:rsidR="002C4C9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32" w:type="dxa"/>
          </w:tcPr>
          <w:p w:rsidR="002C4C90" w:rsidRDefault="00075283" w:rsidP="00075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2C4C9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04" w:type="dxa"/>
          </w:tcPr>
          <w:p w:rsidR="002C4C9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2C60" w:rsidTr="00080773">
        <w:tc>
          <w:tcPr>
            <w:tcW w:w="10279" w:type="dxa"/>
            <w:gridSpan w:val="5"/>
          </w:tcPr>
          <w:p w:rsidR="000C2C60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 этап</w:t>
            </w:r>
          </w:p>
          <w:p w:rsidR="000C2C60" w:rsidRPr="00075283" w:rsidRDefault="000C2C60" w:rsidP="000C2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задача: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дефицитов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ильных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сторон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обоих участников Школы </w:t>
            </w:r>
          </w:p>
          <w:p w:rsidR="000C2C60" w:rsidRDefault="000C2C60" w:rsidP="000C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C60" w:rsidRPr="00075283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роблемное поле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«Я»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0C2C60" w:rsidRDefault="000C2C60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283" w:rsidTr="00CC33A8">
        <w:tc>
          <w:tcPr>
            <w:tcW w:w="781" w:type="dxa"/>
          </w:tcPr>
          <w:p w:rsidR="002C4C90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2C4C90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32" w:type="dxa"/>
          </w:tcPr>
          <w:p w:rsidR="002C4C90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Школы.</w:t>
            </w:r>
          </w:p>
          <w:p w:rsidR="00075283" w:rsidRPr="000C2C60" w:rsidRDefault="00075283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уровня профессиональных компетенций участников Школы. </w:t>
            </w:r>
          </w:p>
          <w:p w:rsidR="00104E75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75" w:rsidRPr="00104E75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занятия: </w:t>
            </w:r>
          </w:p>
          <w:p w:rsidR="00104E75" w:rsidRPr="000C2C60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A8">
              <w:rPr>
                <w:rFonts w:ascii="Times New Roman" w:hAnsi="Times New Roman" w:cs="Times New Roman"/>
                <w:sz w:val="24"/>
                <w:szCs w:val="24"/>
              </w:rPr>
              <w:t>Психология общения в коллективе (технологии бесконфликтного общения)</w:t>
            </w:r>
          </w:p>
          <w:p w:rsidR="00075283" w:rsidRPr="000C2C60" w:rsidRDefault="00075283" w:rsidP="000752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83" w:rsidRPr="000C2C60" w:rsidRDefault="00075283" w:rsidP="00104E7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16 «Ягодка» ЯМР</w:t>
            </w:r>
          </w:p>
        </w:tc>
        <w:tc>
          <w:tcPr>
            <w:tcW w:w="2304" w:type="dxa"/>
          </w:tcPr>
          <w:p w:rsidR="00075283" w:rsidRPr="00FF6435" w:rsidRDefault="0080237B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Е.В.,</w:t>
            </w:r>
          </w:p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  <w:p w:rsidR="00075283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83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75" w:rsidRPr="00E167D8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83" w:rsidRPr="00104E75" w:rsidRDefault="00CC33A8" w:rsidP="0010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Сесарина Е.Е., ст. методист ГАУ ДПО ЯО ИРО</w:t>
            </w:r>
          </w:p>
        </w:tc>
      </w:tr>
      <w:tr w:rsidR="000C2C60" w:rsidTr="00080773">
        <w:tc>
          <w:tcPr>
            <w:tcW w:w="10279" w:type="dxa"/>
            <w:gridSpan w:val="5"/>
          </w:tcPr>
          <w:p w:rsidR="000C2C60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C2C60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E2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</w:t>
            </w:r>
            <w:r w:rsidR="0065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выстраивание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маршрута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молодого педагога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его самостоятельного выбора при профессиональной поддержке наставника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E2" w:rsidRPr="00075283" w:rsidRDefault="00653AE2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роблемное поле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/ развитие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кредо участников и поиск средств его реализации в процессе обучения в Школе и самообразовательной деятельности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60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этапе</w:t>
            </w:r>
            <w:r w:rsidR="000C2C60"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функция наставника  - </w:t>
            </w:r>
            <w:r w:rsidR="000C2C60"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логике выстраивания индивидуального плана/маршрута и методическая и организационная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C60"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3AE2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Средство реализации главной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совместная деятельность пары участников в процессе обучения и выполнения заданий Школы</w:t>
            </w:r>
          </w:p>
          <w:p w:rsidR="00653AE2" w:rsidRPr="000C2C60" w:rsidRDefault="00653AE2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60" w:rsidRPr="00075283" w:rsidRDefault="000C2C60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Школы во втором этапе – интерактивные и проактивные формы (совместная деятельность </w:t>
            </w:r>
            <w:r w:rsidR="00653A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пары друг с другом и в группе (в группу входят 3 пары участников), творческое представление итогов и продуктов, наработанных  на занятии. </w:t>
            </w:r>
          </w:p>
          <w:p w:rsidR="00653AE2" w:rsidRDefault="00653AE2" w:rsidP="000C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AE2" w:rsidRDefault="000C2C60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этапа: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3AE2" w:rsidRPr="00653AE2" w:rsidRDefault="000C2C60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в молодом специалисте желания работать в профессии, учиться новому, </w:t>
            </w:r>
          </w:p>
          <w:p w:rsidR="00653AE2" w:rsidRPr="00653AE2" w:rsidRDefault="000C2C60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выявление творческого потенциала и, возможно, если необходимо, корректировка профессиональной компетентности молодого педагога</w:t>
            </w:r>
            <w:r w:rsidR="00653AE2" w:rsidRPr="00653A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AE2" w:rsidRPr="00653AE2" w:rsidRDefault="00653AE2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2C60"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профессиональной приверженности и желания творить и самообразовываться, </w:t>
            </w:r>
          </w:p>
          <w:p w:rsidR="000C2C60" w:rsidRPr="00653AE2" w:rsidRDefault="000C2C60" w:rsidP="00653AE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профессиональных интересов на основе осознания своего «Я» в профессии. </w:t>
            </w:r>
            <w:r w:rsidR="00653AE2"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формируем чувство ответственности за то, чтобы у молодого педагога профессиональные потребности формировались, реализовывались и бережно поддерживались. </w:t>
            </w:r>
          </w:p>
          <w:p w:rsidR="000C2C60" w:rsidRPr="000C2C60" w:rsidRDefault="000C2C60" w:rsidP="0065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A8" w:rsidRPr="00E167D8" w:rsidTr="00CC33A8">
        <w:tc>
          <w:tcPr>
            <w:tcW w:w="781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2" w:type="dxa"/>
          </w:tcPr>
          <w:p w:rsidR="00CC33A8" w:rsidRPr="00E167D8" w:rsidRDefault="00CC33A8" w:rsidP="00104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C33A8" w:rsidRPr="00E167D8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C33A8" w:rsidRPr="00E167D8" w:rsidRDefault="00CC33A8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83" w:rsidRPr="00E167D8" w:rsidTr="00CC33A8">
        <w:tc>
          <w:tcPr>
            <w:tcW w:w="781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2" w:type="dxa"/>
          </w:tcPr>
          <w:p w:rsidR="00104E75" w:rsidRPr="00E167D8" w:rsidRDefault="00104E75" w:rsidP="00CC33A8">
            <w:pPr>
              <w:pStyle w:val="a4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167D8">
              <w:rPr>
                <w:rFonts w:ascii="Times New Roman" w:hAnsi="Times New Roman" w:cs="Times New Roman"/>
                <w:sz w:val="24"/>
                <w:szCs w:val="24"/>
              </w:rPr>
              <w:t>Психология дошкольного детства</w:t>
            </w:r>
            <w:r w:rsidR="00CC33A8">
              <w:rPr>
                <w:rFonts w:ascii="Times New Roman" w:hAnsi="Times New Roman" w:cs="Times New Roman"/>
                <w:sz w:val="24"/>
                <w:szCs w:val="24"/>
              </w:rPr>
              <w:t>. Особенности развития детей и их учет в педагогической деятельности</w:t>
            </w:r>
          </w:p>
          <w:p w:rsidR="002C4C90" w:rsidRPr="00E167D8" w:rsidRDefault="002C4C90" w:rsidP="00104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C90" w:rsidRPr="00E167D8" w:rsidRDefault="000C2C60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8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04" w:type="dxa"/>
          </w:tcPr>
          <w:p w:rsidR="00104E75" w:rsidRPr="00E167D8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8">
              <w:rPr>
                <w:rFonts w:ascii="Times New Roman" w:hAnsi="Times New Roman" w:cs="Times New Roman"/>
                <w:sz w:val="24"/>
                <w:szCs w:val="24"/>
              </w:rPr>
              <w:t>Захарова Т.Н.</w:t>
            </w:r>
          </w:p>
          <w:p w:rsidR="00FF6435" w:rsidRPr="00E167D8" w:rsidRDefault="00104E75" w:rsidP="0010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7D8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075283" w:rsidTr="00CC33A8">
        <w:tc>
          <w:tcPr>
            <w:tcW w:w="781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2C4C90" w:rsidRPr="00FF6435" w:rsidRDefault="00075283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2" w:type="dxa"/>
          </w:tcPr>
          <w:p w:rsidR="00075283" w:rsidRPr="000C2C60" w:rsidRDefault="00075283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семьей дошкольников (технологии </w:t>
            </w:r>
            <w:r w:rsidR="003E29F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семьи и 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мотивирования родителей на взаимодействие с ДОУ)</w:t>
            </w:r>
          </w:p>
          <w:p w:rsidR="002C4C90" w:rsidRPr="000C2C60" w:rsidRDefault="002C4C90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C4C90" w:rsidRPr="00653AE2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7 корпус</w:t>
            </w:r>
          </w:p>
        </w:tc>
        <w:tc>
          <w:tcPr>
            <w:tcW w:w="2304" w:type="dxa"/>
          </w:tcPr>
          <w:p w:rsidR="00FF6435" w:rsidRPr="00653AE2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Е.Л., ст. методист ЦМППМ ГАУ ДПО ЯО ИРО</w:t>
            </w:r>
          </w:p>
        </w:tc>
      </w:tr>
      <w:tr w:rsidR="00CC33A8" w:rsidTr="00CC33A8">
        <w:tc>
          <w:tcPr>
            <w:tcW w:w="781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2" w:type="dxa"/>
          </w:tcPr>
          <w:p w:rsidR="00CC33A8" w:rsidRPr="00075283" w:rsidRDefault="00CC33A8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и реализации педагогического самообразования </w:t>
            </w:r>
          </w:p>
          <w:p w:rsidR="00CC33A8" w:rsidRDefault="00CC33A8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C33A8" w:rsidRDefault="00CC33A8">
            <w:r w:rsidRPr="00AE1D5E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7 корпус</w:t>
            </w:r>
          </w:p>
        </w:tc>
        <w:tc>
          <w:tcPr>
            <w:tcW w:w="2304" w:type="dxa"/>
          </w:tcPr>
          <w:p w:rsidR="00CC33A8" w:rsidRPr="00653AE2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 Л.В., д.п.н., профессор (по договоренности), Константинова В.Г.</w:t>
            </w:r>
          </w:p>
        </w:tc>
      </w:tr>
      <w:tr w:rsidR="00CC33A8" w:rsidTr="00CC33A8">
        <w:tc>
          <w:tcPr>
            <w:tcW w:w="781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9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32" w:type="dxa"/>
          </w:tcPr>
          <w:p w:rsidR="00CC33A8" w:rsidRDefault="00CC33A8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4К и функциональная грамотность: Начинаем с себя!</w:t>
            </w:r>
          </w:p>
          <w:p w:rsidR="00CC33A8" w:rsidRDefault="00CC33A8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A8" w:rsidRPr="00075283" w:rsidRDefault="00CC33A8" w:rsidP="0007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Медиатехнологии в педагогической профессии </w:t>
            </w:r>
          </w:p>
          <w:p w:rsidR="00CC33A8" w:rsidRDefault="00CC33A8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C33A8" w:rsidRDefault="00CC33A8">
            <w:r w:rsidRPr="00AE1D5E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7 корпус</w:t>
            </w:r>
          </w:p>
        </w:tc>
        <w:tc>
          <w:tcPr>
            <w:tcW w:w="2304" w:type="dxa"/>
          </w:tcPr>
          <w:p w:rsidR="00CC33A8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Е.В., оргкомитет, преподаватель ИРО Измайлова Е.Л.</w:t>
            </w:r>
          </w:p>
          <w:p w:rsidR="00CC33A8" w:rsidRDefault="00CC33A8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A8" w:rsidRPr="003E29F7" w:rsidRDefault="00CC33A8" w:rsidP="00653A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435" w:rsidTr="00CC33A8">
        <w:tc>
          <w:tcPr>
            <w:tcW w:w="781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</w:tcPr>
          <w:p w:rsidR="00FF6435" w:rsidRDefault="00FF6435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075283" w:rsidRDefault="00FF6435" w:rsidP="0065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и тема на выбор Участников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>: 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клумба, пособие, статья, и пр.)</w:t>
            </w:r>
          </w:p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По согласованию с участниками</w:t>
            </w:r>
          </w:p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435" w:rsidRPr="00FF6435" w:rsidRDefault="0080237B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  <w:r w:rsidR="00CC33A8">
              <w:rPr>
                <w:rFonts w:ascii="Times New Roman" w:hAnsi="Times New Roman" w:cs="Times New Roman"/>
                <w:sz w:val="24"/>
                <w:szCs w:val="24"/>
              </w:rPr>
              <w:t>, участники Школы</w:t>
            </w:r>
          </w:p>
        </w:tc>
      </w:tr>
      <w:tr w:rsidR="00FF6435" w:rsidTr="00CC33A8">
        <w:tc>
          <w:tcPr>
            <w:tcW w:w="781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32" w:type="dxa"/>
            <w:vMerge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r w:rsidR="00802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435" w:rsidRPr="00FF6435" w:rsidRDefault="0080237B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  <w:r w:rsidR="00CC33A8">
              <w:rPr>
                <w:rFonts w:ascii="Times New Roman" w:hAnsi="Times New Roman" w:cs="Times New Roman"/>
                <w:sz w:val="24"/>
                <w:szCs w:val="24"/>
              </w:rPr>
              <w:t>, участники Школы</w:t>
            </w:r>
          </w:p>
        </w:tc>
      </w:tr>
      <w:tr w:rsidR="00CC33A8" w:rsidTr="00CC33A8">
        <w:tc>
          <w:tcPr>
            <w:tcW w:w="781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2" w:type="dxa"/>
          </w:tcPr>
          <w:p w:rsidR="00CC33A8" w:rsidRPr="000C2C60" w:rsidRDefault="00CC33A8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Особые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3A8" w:rsidRDefault="00CC33A8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C33A8" w:rsidRDefault="00CC33A8">
            <w:r w:rsidRPr="00A35C2A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Ушинского, 7 корпус</w:t>
            </w:r>
          </w:p>
        </w:tc>
        <w:tc>
          <w:tcPr>
            <w:tcW w:w="2304" w:type="dxa"/>
          </w:tcPr>
          <w:p w:rsidR="00CC33A8" w:rsidRPr="00FF6435" w:rsidRDefault="00CC33A8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О.С., учитель-логопед , нейропсихолог (по договоренности)</w:t>
            </w:r>
          </w:p>
        </w:tc>
      </w:tr>
      <w:tr w:rsidR="00CC33A8" w:rsidTr="00CC33A8">
        <w:tc>
          <w:tcPr>
            <w:tcW w:w="781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CC33A8" w:rsidRPr="00FF6435" w:rsidRDefault="00CC33A8" w:rsidP="002C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2" w:type="dxa"/>
          </w:tcPr>
          <w:p w:rsidR="00CC33A8" w:rsidRPr="000C2C60" w:rsidRDefault="00CC33A8" w:rsidP="000C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эмоционального интеллекта педагога</w:t>
            </w: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3A8" w:rsidRDefault="00CC33A8" w:rsidP="000C2C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CC33A8" w:rsidRDefault="00CC33A8" w:rsidP="00CC33A8">
            <w:r w:rsidRPr="00A35C2A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A35C2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технопарк</w:t>
            </w:r>
          </w:p>
        </w:tc>
        <w:tc>
          <w:tcPr>
            <w:tcW w:w="2304" w:type="dxa"/>
          </w:tcPr>
          <w:p w:rsidR="00CC33A8" w:rsidRPr="00FF6435" w:rsidRDefault="00CC33A8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Т.Г., к.п.н., доцент, декан дефектологического факультета ЯГПУ им. К.Д. Ушинского (по договоренности)</w:t>
            </w:r>
          </w:p>
        </w:tc>
      </w:tr>
      <w:tr w:rsidR="00FF6435" w:rsidTr="00080773">
        <w:tc>
          <w:tcPr>
            <w:tcW w:w="10279" w:type="dxa"/>
            <w:gridSpan w:val="5"/>
          </w:tcPr>
          <w:p w:rsidR="00EF5D41" w:rsidRDefault="00EF5D41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35" w:rsidRPr="00075283" w:rsidRDefault="00EF5D41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  <w:p w:rsid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Pr="00075283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0752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представление итогового проекта и средств его реализации в будущей профессиональной деятельности</w:t>
            </w:r>
          </w:p>
          <w:p w:rsidR="00EF5D41" w:rsidRDefault="00EF5D41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Default="00EF5D41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 – </w:t>
            </w:r>
            <w:r w:rsidR="00FF6435" w:rsidRPr="00FF6435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обучении и диагностике уровня продвижения и роста профессиональной компетентности молодого педагога,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роста профессиональных компетенций участников, </w:t>
            </w:r>
            <w:r w:rsidR="00FF6435" w:rsidRPr="00FF643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позитивных изменений у обоих участников </w:t>
            </w:r>
            <w:r w:rsidR="00FF6435">
              <w:rPr>
                <w:rFonts w:ascii="Times New Roman" w:hAnsi="Times New Roman" w:cs="Times New Roman"/>
                <w:sz w:val="24"/>
                <w:szCs w:val="24"/>
              </w:rPr>
              <w:t>пары участников Школы</w:t>
            </w:r>
            <w:r w:rsidR="00FF6435" w:rsidRPr="00FF6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– профессиональной самостоятельности молодых педагогов.</w:t>
            </w:r>
          </w:p>
          <w:p w:rsidR="00FF6435" w:rsidRPr="00EF5D41" w:rsidRDefault="00FF6435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35" w:rsidRPr="00EF5D41" w:rsidRDefault="00EF5D41" w:rsidP="00FF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Проблемное поле:</w:t>
            </w:r>
          </w:p>
          <w:p w:rsidR="00FF6435" w:rsidRPr="00FF6435" w:rsidRDefault="00FF6435" w:rsidP="00FF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Формирование желания и готовности попробовать свои силы в муниципальном конкурсе проф. мастерства «Педагогический дебют»</w:t>
            </w:r>
          </w:p>
          <w:p w:rsidR="00FF6435" w:rsidRPr="00FF6435" w:rsidRDefault="00FF6435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35" w:rsidTr="00CC33A8">
        <w:tc>
          <w:tcPr>
            <w:tcW w:w="781" w:type="dxa"/>
          </w:tcPr>
          <w:p w:rsidR="00FF6435" w:rsidRPr="00FF6435" w:rsidRDefault="00FF6435" w:rsidP="0008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FF6435" w:rsidRPr="00FF6435" w:rsidRDefault="00FF6435" w:rsidP="0008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2" w:type="dxa"/>
          </w:tcPr>
          <w:p w:rsidR="00FF6435" w:rsidRPr="000C2C60" w:rsidRDefault="00FF6435" w:rsidP="000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60">
              <w:rPr>
                <w:rFonts w:ascii="Times New Roman" w:hAnsi="Times New Roman" w:cs="Times New Roman"/>
                <w:sz w:val="24"/>
                <w:szCs w:val="24"/>
              </w:rPr>
              <w:t>Педагогические и профессиональные находки</w:t>
            </w:r>
            <w:r w:rsidR="00CC33A8">
              <w:rPr>
                <w:rFonts w:ascii="Times New Roman" w:hAnsi="Times New Roman" w:cs="Times New Roman"/>
                <w:sz w:val="24"/>
                <w:szCs w:val="24"/>
              </w:rPr>
              <w:t>. Подготовка к профессиональным конкурсам</w:t>
            </w:r>
          </w:p>
          <w:p w:rsidR="00FF6435" w:rsidRDefault="00FF6435" w:rsidP="00080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FF6435" w:rsidRDefault="00CC33A8" w:rsidP="00CC3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42 Родничок</w:t>
            </w:r>
            <w:r w:rsidR="00EF5D41" w:rsidRPr="00653AE2"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</w:p>
        </w:tc>
        <w:tc>
          <w:tcPr>
            <w:tcW w:w="2304" w:type="dxa"/>
          </w:tcPr>
          <w:p w:rsidR="00FF6435" w:rsidRDefault="00FF6435" w:rsidP="0008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Default="0080237B" w:rsidP="000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Е.В.,</w:t>
            </w:r>
          </w:p>
          <w:p w:rsidR="0080237B" w:rsidRDefault="0080237B" w:rsidP="0008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35" w:rsidRDefault="00CC33A8" w:rsidP="000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В.Г., </w:t>
            </w:r>
          </w:p>
          <w:p w:rsidR="00CC33A8" w:rsidRDefault="00CC33A8" w:rsidP="000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МДОУ № 42 Родничок</w:t>
            </w: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»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3A8" w:rsidRDefault="00CC33A8" w:rsidP="0008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Default="00FF6435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Запруднова Е.А.</w:t>
            </w:r>
            <w:r w:rsidR="00EF5D41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  <w:p w:rsidR="00FF6435" w:rsidRPr="00FF6435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D41" w:rsidTr="00CC33A8">
        <w:tc>
          <w:tcPr>
            <w:tcW w:w="781" w:type="dxa"/>
          </w:tcPr>
          <w:p w:rsidR="00EF5D41" w:rsidRPr="00FF6435" w:rsidRDefault="00EF5D41" w:rsidP="0008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</w:tcPr>
          <w:p w:rsidR="00EF5D41" w:rsidRPr="00FF6435" w:rsidRDefault="00EF5D41" w:rsidP="0008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2" w:type="dxa"/>
          </w:tcPr>
          <w:p w:rsidR="00EF5D41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41" w:rsidRPr="00075283" w:rsidRDefault="00EF5D41" w:rsidP="00EF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\ конкурсное задание</w:t>
            </w:r>
          </w:p>
          <w:p w:rsidR="00EF5D41" w:rsidRPr="000C2C60" w:rsidRDefault="00EF5D41" w:rsidP="0008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F5D41" w:rsidRDefault="00E167D8" w:rsidP="00EF5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16 «Ягодка» ЯМР</w:t>
            </w:r>
          </w:p>
        </w:tc>
        <w:tc>
          <w:tcPr>
            <w:tcW w:w="2304" w:type="dxa"/>
          </w:tcPr>
          <w:p w:rsidR="00EF5D41" w:rsidRDefault="00EF5D41" w:rsidP="0008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FF6435" w:rsidTr="00CC33A8">
        <w:tc>
          <w:tcPr>
            <w:tcW w:w="781" w:type="dxa"/>
          </w:tcPr>
          <w:p w:rsidR="00FF6435" w:rsidRPr="00FF6435" w:rsidRDefault="00FF6435" w:rsidP="00EF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F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FF6435" w:rsidRPr="00FF6435" w:rsidRDefault="00EF5D41" w:rsidP="00EF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3432" w:type="dxa"/>
          </w:tcPr>
          <w:p w:rsid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6435" w:rsidRPr="00FF6435" w:rsidRDefault="00FF6435" w:rsidP="002C4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Сертификатов</w:t>
            </w:r>
          </w:p>
        </w:tc>
        <w:tc>
          <w:tcPr>
            <w:tcW w:w="2233" w:type="dxa"/>
          </w:tcPr>
          <w:p w:rsidR="00FF6435" w:rsidRDefault="00EF5D41" w:rsidP="002C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E2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304" w:type="dxa"/>
          </w:tcPr>
          <w:p w:rsidR="00FF6435" w:rsidRDefault="00FF6435" w:rsidP="00FF6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F6435">
              <w:rPr>
                <w:rFonts w:ascii="Times New Roman" w:hAnsi="Times New Roman" w:cs="Times New Roman"/>
                <w:sz w:val="24"/>
                <w:szCs w:val="24"/>
              </w:rPr>
              <w:t>гкомитет</w:t>
            </w:r>
          </w:p>
        </w:tc>
      </w:tr>
    </w:tbl>
    <w:p w:rsidR="002C4C90" w:rsidRDefault="002C4C90" w:rsidP="00FF6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4C90" w:rsidRDefault="002C4C90" w:rsidP="002C4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D41" w:rsidRDefault="00EF5D41" w:rsidP="002C4C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74F3" w:rsidRDefault="009874F3" w:rsidP="00EF5D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4F3" w:rsidRDefault="009874F3" w:rsidP="00EF5D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5D05" w:rsidRDefault="00445D05" w:rsidP="00445D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445D05" w:rsidRPr="00445D05" w:rsidRDefault="00445D05" w:rsidP="00445D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5D05">
        <w:rPr>
          <w:rFonts w:ascii="Times New Roman" w:hAnsi="Times New Roman" w:cs="Times New Roman"/>
          <w:b/>
          <w:sz w:val="32"/>
          <w:szCs w:val="28"/>
        </w:rPr>
        <w:t>ЗАЯВКА НА УЧАСТИЕ</w:t>
      </w: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45D05">
        <w:rPr>
          <w:rFonts w:ascii="Times New Roman" w:hAnsi="Times New Roman" w:cs="Times New Roman"/>
          <w:b/>
          <w:sz w:val="28"/>
          <w:szCs w:val="28"/>
        </w:rPr>
        <w:t xml:space="preserve"> «Школе профессионалов ДОУ «Стань профи!»</w:t>
      </w:r>
    </w:p>
    <w:p w:rsidR="00445D05" w:rsidRDefault="00445D05" w:rsidP="00932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05" w:rsidRP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445D05" w:rsidRP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«Школы  профессионалов ДОУ «Стань профи!»</w:t>
      </w:r>
    </w:p>
    <w:p w:rsid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от ____________________(ФИО руководителя ДОУ)</w:t>
      </w:r>
    </w:p>
    <w:p w:rsid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адрес______</w:t>
      </w:r>
      <w:r w:rsidR="00932E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45D05" w:rsidRPr="00445D05" w:rsidRDefault="00445D05" w:rsidP="00932E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контактный телефон</w:t>
      </w:r>
    </w:p>
    <w:p w:rsidR="00445D05" w:rsidRPr="00445D05" w:rsidRDefault="00445D05" w:rsidP="00445D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D05" w:rsidRPr="00445D05" w:rsidRDefault="00445D05" w:rsidP="00445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D05">
        <w:rPr>
          <w:rFonts w:ascii="Times New Roman" w:hAnsi="Times New Roman" w:cs="Times New Roman"/>
          <w:sz w:val="28"/>
          <w:szCs w:val="28"/>
        </w:rPr>
        <w:t>Прошу включить в состав участников «Школы профессионалов ДОУ «Стань профи!»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ДОУ (полное название)</w:t>
      </w:r>
      <w:r w:rsidRPr="00445D05">
        <w:rPr>
          <w:rFonts w:ascii="Times New Roman" w:hAnsi="Times New Roman" w:cs="Times New Roman"/>
          <w:sz w:val="28"/>
          <w:szCs w:val="28"/>
        </w:rPr>
        <w:t>:</w:t>
      </w: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9"/>
        <w:gridCol w:w="2413"/>
        <w:gridCol w:w="1726"/>
        <w:gridCol w:w="1745"/>
        <w:gridCol w:w="2204"/>
        <w:gridCol w:w="1692"/>
      </w:tblGrid>
      <w:tr w:rsidR="00445D05" w:rsidTr="00445D05">
        <w:tc>
          <w:tcPr>
            <w:tcW w:w="49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8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801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наставник \ педагог</w:t>
            </w:r>
          </w:p>
        </w:tc>
        <w:tc>
          <w:tcPr>
            <w:tcW w:w="1808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30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304" w:type="dxa"/>
          </w:tcPr>
          <w:p w:rsidR="00445D05" w:rsidRPr="00445D05" w:rsidRDefault="00445D05" w:rsidP="0044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5">
              <w:rPr>
                <w:rFonts w:ascii="Times New Roman" w:hAnsi="Times New Roman" w:cs="Times New Roman"/>
                <w:sz w:val="28"/>
                <w:szCs w:val="28"/>
              </w:rPr>
              <w:t>Мобильный телефон, личная электронная почты</w:t>
            </w:r>
          </w:p>
        </w:tc>
      </w:tr>
      <w:tr w:rsidR="00445D05" w:rsidTr="00445D05">
        <w:tc>
          <w:tcPr>
            <w:tcW w:w="49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D05" w:rsidTr="00445D05">
        <w:tc>
          <w:tcPr>
            <w:tcW w:w="49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</w:tcPr>
          <w:p w:rsidR="00445D05" w:rsidRDefault="00445D05" w:rsidP="0044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05" w:rsidRDefault="00932EDB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3BF5">
        <w:rPr>
          <w:rFonts w:ascii="Times New Roman" w:hAnsi="Times New Roman" w:cs="Times New Roman"/>
          <w:b/>
          <w:sz w:val="28"/>
          <w:szCs w:val="28"/>
        </w:rPr>
        <w:t xml:space="preserve">уководитель ___________ /  </w:t>
      </w:r>
      <w:r w:rsidRPr="00F13BF5">
        <w:rPr>
          <w:rFonts w:ascii="Times New Roman" w:hAnsi="Times New Roman" w:cs="Times New Roman"/>
          <w:sz w:val="20"/>
          <w:szCs w:val="20"/>
        </w:rPr>
        <w:t>расшифровка</w:t>
      </w:r>
    </w:p>
    <w:p w:rsidR="00445D05" w:rsidRDefault="00445D05" w:rsidP="00CC33A8">
      <w:pPr>
        <w:rPr>
          <w:rFonts w:ascii="Times New Roman" w:hAnsi="Times New Roman" w:cs="Times New Roman"/>
          <w:b/>
          <w:sz w:val="28"/>
          <w:szCs w:val="28"/>
        </w:rPr>
      </w:pP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B5" w:rsidRDefault="00402AB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AB5" w:rsidRDefault="00402AB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05" w:rsidRDefault="00445D05" w:rsidP="00445D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4 </w:t>
      </w:r>
    </w:p>
    <w:p w:rsidR="00445D05" w:rsidRDefault="00445D05" w:rsidP="00445D05">
      <w:pPr>
        <w:jc w:val="center"/>
        <w:rPr>
          <w:b/>
        </w:rPr>
      </w:pPr>
    </w:p>
    <w:p w:rsidR="00445D05" w:rsidRDefault="00445D05" w:rsidP="00445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0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="00F13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D0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13BF5" w:rsidRPr="00F13BF5" w:rsidRDefault="00445D05" w:rsidP="00F13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445D05">
        <w:rPr>
          <w:rFonts w:ascii="Times New Roman" w:hAnsi="Times New Roman" w:cs="Times New Roman"/>
          <w:b/>
          <w:sz w:val="28"/>
          <w:szCs w:val="28"/>
        </w:rPr>
        <w:t>«Школ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45D05">
        <w:rPr>
          <w:rFonts w:ascii="Times New Roman" w:hAnsi="Times New Roman" w:cs="Times New Roman"/>
          <w:b/>
          <w:sz w:val="28"/>
          <w:szCs w:val="28"/>
        </w:rPr>
        <w:t xml:space="preserve"> профессионалов ДОУ «Стань профи!»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Я, _______________________________________________________________________________,</w:t>
      </w:r>
    </w:p>
    <w:p w:rsidR="00F13BF5" w:rsidRDefault="00F13BF5" w:rsidP="00F13BF5">
      <w:pPr>
        <w:jc w:val="center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(фамилия, имя, отчество участника)</w:t>
      </w:r>
    </w:p>
    <w:p w:rsidR="00F13BF5" w:rsidRDefault="00F13BF5" w:rsidP="00F13B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 № ______________ выдан:  дата __________________</w:t>
      </w:r>
    </w:p>
    <w:p w:rsidR="00F13BF5" w:rsidRPr="00F13BF5" w:rsidRDefault="00F13BF5" w:rsidP="00F13B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___________________________________________________________код ______________________</w:t>
      </w:r>
    </w:p>
    <w:p w:rsidR="00F13BF5" w:rsidRPr="00F13BF5" w:rsidRDefault="00F13BF5" w:rsidP="00F13BF5">
      <w:pPr>
        <w:spacing w:before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F13BF5">
        <w:rPr>
          <w:rFonts w:ascii="Times New Roman" w:hAnsi="Times New Roman" w:cs="Times New Roman"/>
        </w:rPr>
        <w:t>есто работы, должность в настоящее время (в соответствии с уставом образовательной организации):</w:t>
      </w:r>
    </w:p>
    <w:p w:rsidR="00F13BF5" w:rsidRPr="00F13BF5" w:rsidRDefault="00F13BF5" w:rsidP="00F13BF5">
      <w:pPr>
        <w:spacing w:before="120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3BF5" w:rsidRPr="00F13BF5" w:rsidRDefault="00F13BF5" w:rsidP="00F13BF5">
      <w:pPr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Дата рождения (число, месяц, год): ____________________________________________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Гражданство: ____________</w:t>
      </w:r>
    </w:p>
    <w:p w:rsidR="00F13BF5" w:rsidRPr="00F13BF5" w:rsidRDefault="00F13BF5" w:rsidP="00F13BF5">
      <w:pPr>
        <w:outlineLvl w:val="0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Домашний адрес (с индексом):________________________________________________________</w:t>
      </w:r>
    </w:p>
    <w:p w:rsidR="00F13BF5" w:rsidRPr="00F13BF5" w:rsidRDefault="00F13BF5" w:rsidP="00F13BF5">
      <w:pPr>
        <w:outlineLvl w:val="0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3BF5" w:rsidRPr="00F13BF5" w:rsidRDefault="00F13BF5" w:rsidP="00F13BF5">
      <w:pPr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Домашний телефон (с кодом): ________________________________________________________</w:t>
      </w:r>
    </w:p>
    <w:p w:rsidR="00F13BF5" w:rsidRPr="00F13BF5" w:rsidRDefault="00F13BF5" w:rsidP="00F13BF5">
      <w:pPr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Сотовый телефон:__________________________________________________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Адрес электронной почты: ___________________________________________________________</w:t>
      </w:r>
    </w:p>
    <w:p w:rsidR="00F13BF5" w:rsidRPr="00F13BF5" w:rsidRDefault="00F13BF5" w:rsidP="00F13BF5">
      <w:pPr>
        <w:spacing w:before="120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обработку </w:t>
      </w:r>
      <w:r w:rsidR="009874F3">
        <w:rPr>
          <w:rFonts w:ascii="Times New Roman" w:hAnsi="Times New Roman" w:cs="Times New Roman"/>
        </w:rPr>
        <w:t>МДОУ № 16 «Ягодк4а» ЯМ и У</w:t>
      </w:r>
      <w:r w:rsidRPr="00F13BF5">
        <w:rPr>
          <w:rFonts w:ascii="Times New Roman" w:hAnsi="Times New Roman" w:cs="Times New Roman"/>
        </w:rPr>
        <w:t>правлением образования Администрации ЯМР, моих персональных данных:</w:t>
      </w:r>
    </w:p>
    <w:p w:rsidR="00F13BF5" w:rsidRPr="00F13BF5" w:rsidRDefault="00F13BF5" w:rsidP="00F13BF5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 xml:space="preserve">фамилии, имени, отчества, даты рождения, гражданства, домашнего адреса, номеров телефонов, адреса электронной почты, результатов участия в мероприятии. </w:t>
      </w:r>
    </w:p>
    <w:p w:rsidR="00F13BF5" w:rsidRPr="00F13BF5" w:rsidRDefault="00F13BF5" w:rsidP="00F13BF5">
      <w:pPr>
        <w:ind w:firstLine="708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области.</w:t>
      </w:r>
    </w:p>
    <w:p w:rsidR="00F13BF5" w:rsidRPr="00F13BF5" w:rsidRDefault="00F13BF5" w:rsidP="00F13BF5">
      <w:pPr>
        <w:ind w:firstLine="709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Настоящее письменное согласие действует до 31.12.2023 года.</w:t>
      </w:r>
    </w:p>
    <w:p w:rsidR="00F13BF5" w:rsidRPr="00F13BF5" w:rsidRDefault="00F13BF5" w:rsidP="00F13BF5">
      <w:pPr>
        <w:ind w:firstLine="709"/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>«_____»______________2023г.        ___________________________________________________</w:t>
      </w: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  <w:r w:rsidRPr="00F13BF5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                                         расшифровка</w:t>
      </w:r>
    </w:p>
    <w:sectPr w:rsidR="00F13BF5" w:rsidRPr="00F13BF5" w:rsidSect="00445D0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E7" w:rsidRDefault="00533DE7" w:rsidP="00EF5D41">
      <w:pPr>
        <w:spacing w:after="0" w:line="240" w:lineRule="auto"/>
      </w:pPr>
      <w:r>
        <w:separator/>
      </w:r>
    </w:p>
  </w:endnote>
  <w:endnote w:type="continuationSeparator" w:id="1">
    <w:p w:rsidR="00533DE7" w:rsidRDefault="00533DE7" w:rsidP="00E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E7" w:rsidRDefault="00533DE7" w:rsidP="00EF5D41">
      <w:pPr>
        <w:spacing w:after="0" w:line="240" w:lineRule="auto"/>
      </w:pPr>
      <w:r>
        <w:separator/>
      </w:r>
    </w:p>
  </w:footnote>
  <w:footnote w:type="continuationSeparator" w:id="1">
    <w:p w:rsidR="00533DE7" w:rsidRDefault="00533DE7" w:rsidP="00EF5D41">
      <w:pPr>
        <w:spacing w:after="0" w:line="240" w:lineRule="auto"/>
      </w:pPr>
      <w:r>
        <w:continuationSeparator/>
      </w:r>
    </w:p>
  </w:footnote>
  <w:footnote w:id="2">
    <w:p w:rsidR="00080773" w:rsidRDefault="00080773">
      <w:pPr>
        <w:pStyle w:val="a6"/>
      </w:pPr>
      <w:r>
        <w:rPr>
          <w:rStyle w:val="a8"/>
        </w:rPr>
        <w:footnoteRef/>
      </w:r>
      <w:r>
        <w:t xml:space="preserve"> </w:t>
      </w:r>
      <w:r w:rsidRPr="000C6D59">
        <w:t xml:space="preserve">Зотова, И. В. Повышение профессиональной компетентности педагогов дошкольного образования в аспекте проблем андрагогики / Армянск: Институт педагогического образования и менеджмента (филиал)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в г. Армянске, 2016. – С. 132-137. </w:t>
      </w:r>
    </w:p>
    <w:p w:rsidR="00080773" w:rsidRDefault="00080773">
      <w:pPr>
        <w:pStyle w:val="a6"/>
      </w:pPr>
    </w:p>
  </w:footnote>
  <w:footnote w:id="3">
    <w:p w:rsidR="00080773" w:rsidRDefault="00080773" w:rsidP="000C6D59">
      <w:pPr>
        <w:pStyle w:val="a6"/>
      </w:pPr>
      <w:r>
        <w:rPr>
          <w:rStyle w:val="a8"/>
        </w:rPr>
        <w:footnoteRef/>
      </w:r>
      <w:r>
        <w:t xml:space="preserve"> </w:t>
      </w:r>
      <w:r w:rsidRPr="000C6D59">
        <w:t xml:space="preserve">Дементьева, И. И. Моделирование методического сопровождения деятельности педагогов дошкольного образования / Проблемы социализации и индивидуализации личности в образовательном пространстве : Сборник материалов Международной научно-практической конференции, Белгород, 22–23 ноября 2018 года. Том Часть 2. – Белгород: Белгородский государственный национальный исследовательский университет, 2018. – С. 247-250. </w:t>
      </w:r>
    </w:p>
    <w:p w:rsidR="00080773" w:rsidRDefault="00080773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8" w:hanging="45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eastAsia="ru-RU"/>
      </w:rPr>
    </w:lvl>
  </w:abstractNum>
  <w:abstractNum w:abstractNumId="4">
    <w:nsid w:val="01E1425A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F1FF8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0CF0"/>
    <w:multiLevelType w:val="hybridMultilevel"/>
    <w:tmpl w:val="4A621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C0B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7DDB"/>
    <w:multiLevelType w:val="hybridMultilevel"/>
    <w:tmpl w:val="2498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C655C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36B"/>
    <w:multiLevelType w:val="multilevel"/>
    <w:tmpl w:val="65969C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2F5A39AD"/>
    <w:multiLevelType w:val="hybridMultilevel"/>
    <w:tmpl w:val="D20E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0F15"/>
    <w:multiLevelType w:val="hybridMultilevel"/>
    <w:tmpl w:val="9140B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F178D"/>
    <w:multiLevelType w:val="hybridMultilevel"/>
    <w:tmpl w:val="36F8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1362"/>
    <w:multiLevelType w:val="hybridMultilevel"/>
    <w:tmpl w:val="72E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D2FEA"/>
    <w:multiLevelType w:val="hybridMultilevel"/>
    <w:tmpl w:val="DA4C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42C92"/>
    <w:multiLevelType w:val="hybridMultilevel"/>
    <w:tmpl w:val="78D6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514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604A6"/>
    <w:multiLevelType w:val="hybridMultilevel"/>
    <w:tmpl w:val="DBC0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723D6"/>
    <w:multiLevelType w:val="hybridMultilevel"/>
    <w:tmpl w:val="FA86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21">
    <w:nsid w:val="4A8D51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C6D84"/>
    <w:multiLevelType w:val="hybridMultilevel"/>
    <w:tmpl w:val="99420758"/>
    <w:lvl w:ilvl="0" w:tplc="5980F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A741C"/>
    <w:multiLevelType w:val="hybridMultilevel"/>
    <w:tmpl w:val="1F5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7B98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04288"/>
    <w:multiLevelType w:val="hybridMultilevel"/>
    <w:tmpl w:val="A77E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E136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66BD5"/>
    <w:multiLevelType w:val="hybridMultilevel"/>
    <w:tmpl w:val="51E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11EA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93E71"/>
    <w:multiLevelType w:val="hybridMultilevel"/>
    <w:tmpl w:val="49B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232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332C7"/>
    <w:multiLevelType w:val="multilevel"/>
    <w:tmpl w:val="6CA21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27"/>
  </w:num>
  <w:num w:numId="5">
    <w:abstractNumId w:val="22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29"/>
  </w:num>
  <w:num w:numId="14">
    <w:abstractNumId w:val="28"/>
  </w:num>
  <w:num w:numId="15">
    <w:abstractNumId w:val="5"/>
  </w:num>
  <w:num w:numId="16">
    <w:abstractNumId w:val="7"/>
  </w:num>
  <w:num w:numId="17">
    <w:abstractNumId w:val="4"/>
  </w:num>
  <w:num w:numId="18">
    <w:abstractNumId w:val="17"/>
  </w:num>
  <w:num w:numId="19">
    <w:abstractNumId w:val="30"/>
  </w:num>
  <w:num w:numId="20">
    <w:abstractNumId w:val="21"/>
  </w:num>
  <w:num w:numId="21">
    <w:abstractNumId w:val="26"/>
  </w:num>
  <w:num w:numId="22">
    <w:abstractNumId w:val="9"/>
  </w:num>
  <w:num w:numId="23">
    <w:abstractNumId w:val="24"/>
  </w:num>
  <w:num w:numId="24">
    <w:abstractNumId w:val="15"/>
  </w:num>
  <w:num w:numId="25">
    <w:abstractNumId w:val="13"/>
  </w:num>
  <w:num w:numId="26">
    <w:abstractNumId w:val="11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16"/>
  </w:num>
  <w:num w:numId="31">
    <w:abstractNumId w:val="1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CDD"/>
    <w:rsid w:val="000053DD"/>
    <w:rsid w:val="0001667D"/>
    <w:rsid w:val="00023367"/>
    <w:rsid w:val="0004502C"/>
    <w:rsid w:val="00071A4B"/>
    <w:rsid w:val="00075283"/>
    <w:rsid w:val="00080773"/>
    <w:rsid w:val="00091667"/>
    <w:rsid w:val="000C2C60"/>
    <w:rsid w:val="000C6D59"/>
    <w:rsid w:val="00104E75"/>
    <w:rsid w:val="00105B3E"/>
    <w:rsid w:val="00112EDE"/>
    <w:rsid w:val="00134DF1"/>
    <w:rsid w:val="00197B0D"/>
    <w:rsid w:val="001C75CB"/>
    <w:rsid w:val="002A0CF0"/>
    <w:rsid w:val="002A4B25"/>
    <w:rsid w:val="002C4C90"/>
    <w:rsid w:val="0031299A"/>
    <w:rsid w:val="00322E70"/>
    <w:rsid w:val="00381123"/>
    <w:rsid w:val="003B7467"/>
    <w:rsid w:val="003E29F7"/>
    <w:rsid w:val="00402AB5"/>
    <w:rsid w:val="00432686"/>
    <w:rsid w:val="00445D05"/>
    <w:rsid w:val="0047433A"/>
    <w:rsid w:val="00482D04"/>
    <w:rsid w:val="00491DC8"/>
    <w:rsid w:val="004E0293"/>
    <w:rsid w:val="004E6251"/>
    <w:rsid w:val="004E650C"/>
    <w:rsid w:val="005054BD"/>
    <w:rsid w:val="00533DE7"/>
    <w:rsid w:val="005362B0"/>
    <w:rsid w:val="00540D3C"/>
    <w:rsid w:val="00582EE0"/>
    <w:rsid w:val="005E25C7"/>
    <w:rsid w:val="00621CDD"/>
    <w:rsid w:val="00653AE2"/>
    <w:rsid w:val="00666C36"/>
    <w:rsid w:val="007315A9"/>
    <w:rsid w:val="00764404"/>
    <w:rsid w:val="0080237B"/>
    <w:rsid w:val="008D09A0"/>
    <w:rsid w:val="008D5F0A"/>
    <w:rsid w:val="009240B2"/>
    <w:rsid w:val="00932EDB"/>
    <w:rsid w:val="00964C27"/>
    <w:rsid w:val="00972E8C"/>
    <w:rsid w:val="009874F3"/>
    <w:rsid w:val="00A53FF5"/>
    <w:rsid w:val="00A604DF"/>
    <w:rsid w:val="00AB47D5"/>
    <w:rsid w:val="00AE256A"/>
    <w:rsid w:val="00AF4869"/>
    <w:rsid w:val="00BC788F"/>
    <w:rsid w:val="00BE1F7A"/>
    <w:rsid w:val="00CA0726"/>
    <w:rsid w:val="00CC33A8"/>
    <w:rsid w:val="00CE3EBD"/>
    <w:rsid w:val="00D07E26"/>
    <w:rsid w:val="00D44FCA"/>
    <w:rsid w:val="00DB0601"/>
    <w:rsid w:val="00DE6931"/>
    <w:rsid w:val="00E0719D"/>
    <w:rsid w:val="00E10657"/>
    <w:rsid w:val="00E167D8"/>
    <w:rsid w:val="00E41CB3"/>
    <w:rsid w:val="00E8184F"/>
    <w:rsid w:val="00E9289B"/>
    <w:rsid w:val="00E94C25"/>
    <w:rsid w:val="00EC2ABB"/>
    <w:rsid w:val="00EC5042"/>
    <w:rsid w:val="00EF5D41"/>
    <w:rsid w:val="00F13BF5"/>
    <w:rsid w:val="00F73784"/>
    <w:rsid w:val="00FA0264"/>
    <w:rsid w:val="00FC6021"/>
    <w:rsid w:val="00FE3143"/>
    <w:rsid w:val="00FF6435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7"/>
  </w:style>
  <w:style w:type="paragraph" w:styleId="2">
    <w:name w:val="heading 2"/>
    <w:basedOn w:val="a"/>
    <w:link w:val="20"/>
    <w:uiPriority w:val="9"/>
    <w:qFormat/>
    <w:rsid w:val="00E92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293"/>
    <w:pPr>
      <w:ind w:left="720"/>
      <w:contextualSpacing/>
    </w:pPr>
  </w:style>
  <w:style w:type="paragraph" w:styleId="HTML">
    <w:name w:val="HTML Preformatted"/>
    <w:basedOn w:val="a"/>
    <w:link w:val="HTML0"/>
    <w:rsid w:val="00071A4B"/>
    <w:pPr>
      <w:suppressAutoHyphens/>
      <w:spacing w:after="0" w:line="240" w:lineRule="auto"/>
    </w:pPr>
    <w:rPr>
      <w:rFonts w:ascii="Consolas" w:eastAsia="Calibri" w:hAnsi="Consolas" w:cs="Consola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71A4B"/>
    <w:rPr>
      <w:rFonts w:ascii="Consolas" w:eastAsia="Calibri" w:hAnsi="Consolas" w:cs="Consolas"/>
      <w:sz w:val="20"/>
      <w:szCs w:val="20"/>
      <w:lang w:eastAsia="zh-CN"/>
    </w:rPr>
  </w:style>
  <w:style w:type="character" w:styleId="a5">
    <w:name w:val="Hyperlink"/>
    <w:rsid w:val="005054BD"/>
    <w:rPr>
      <w:color w:val="0563C1"/>
      <w:u w:val="single"/>
    </w:rPr>
  </w:style>
  <w:style w:type="paragraph" w:customStyle="1" w:styleId="ConsPlusNormal">
    <w:name w:val="ConsPlusNormal"/>
    <w:rsid w:val="00505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EF5D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5D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5D41"/>
    <w:rPr>
      <w:vertAlign w:val="superscript"/>
    </w:rPr>
  </w:style>
  <w:style w:type="character" w:styleId="a9">
    <w:name w:val="Strong"/>
    <w:basedOn w:val="a0"/>
    <w:uiPriority w:val="22"/>
    <w:qFormat/>
    <w:rsid w:val="005E25C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A0CF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8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E9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89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F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6-yar.edu.yar.ru/shkola_stan_profi.html" TargetMode="External"/><Relationship Id="rId13" Type="http://schemas.openxmlformats.org/officeDocument/2006/relationships/hyperlink" Target="https://cloud.mail.ru/public/YqZW/KQZANknCT" TargetMode="External"/><Relationship Id="rId18" Type="http://schemas.openxmlformats.org/officeDocument/2006/relationships/hyperlink" Target="https://cloud.mail.ru/public/39Fo/13MjPHTh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s16-yar.edu.yar.ru/shkola_stan_profi.html" TargetMode="External"/><Relationship Id="rId17" Type="http://schemas.openxmlformats.org/officeDocument/2006/relationships/hyperlink" Target="https://cloud.mail.ru/public/Rn9z/VYTrCU1y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65ai/CaYmJK4p4" TargetMode="External"/><Relationship Id="rId20" Type="http://schemas.openxmlformats.org/officeDocument/2006/relationships/hyperlink" Target="https://ds16-yar.edu.yar.ru/shkola_stan_prof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16-yar.edu.yar.ru/shkola_stan_prof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tzC4/jBwYYN65W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s16-yar.edu.yar.ru/shkola_stan_profi.html" TargetMode="External"/><Relationship Id="rId19" Type="http://schemas.openxmlformats.org/officeDocument/2006/relationships/hyperlink" Target="https://cloud.mail.ru/public/z12a/fvyp9CvL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s16-yar.edu.yar.ru/shkola_stan_prof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52DF-164C-4F19-8E79-CC2EC1A4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Валентина Константинова</cp:lastModifiedBy>
  <cp:revision>7</cp:revision>
  <cp:lastPrinted>2013-09-16T10:33:00Z</cp:lastPrinted>
  <dcterms:created xsi:type="dcterms:W3CDTF">2023-11-12T16:50:00Z</dcterms:created>
  <dcterms:modified xsi:type="dcterms:W3CDTF">2023-11-12T19:23:00Z</dcterms:modified>
</cp:coreProperties>
</file>